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4" w:type="dxa"/>
        <w:tblInd w:w="-14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525"/>
        <w:gridCol w:w="192"/>
        <w:gridCol w:w="291"/>
        <w:gridCol w:w="108"/>
        <w:gridCol w:w="11"/>
        <w:gridCol w:w="25"/>
        <w:gridCol w:w="86"/>
        <w:gridCol w:w="27"/>
        <w:gridCol w:w="145"/>
        <w:gridCol w:w="156"/>
        <w:gridCol w:w="529"/>
        <w:gridCol w:w="12"/>
        <w:gridCol w:w="134"/>
        <w:gridCol w:w="236"/>
        <w:gridCol w:w="67"/>
        <w:gridCol w:w="289"/>
        <w:gridCol w:w="246"/>
        <w:gridCol w:w="154"/>
        <w:gridCol w:w="134"/>
        <w:gridCol w:w="28"/>
        <w:gridCol w:w="153"/>
        <w:gridCol w:w="106"/>
        <w:gridCol w:w="629"/>
        <w:gridCol w:w="22"/>
        <w:gridCol w:w="27"/>
        <w:gridCol w:w="55"/>
        <w:gridCol w:w="138"/>
        <w:gridCol w:w="270"/>
        <w:gridCol w:w="96"/>
        <w:gridCol w:w="775"/>
        <w:gridCol w:w="95"/>
        <w:gridCol w:w="127"/>
        <w:gridCol w:w="174"/>
        <w:gridCol w:w="124"/>
        <w:gridCol w:w="323"/>
        <w:gridCol w:w="78"/>
        <w:gridCol w:w="196"/>
        <w:gridCol w:w="217"/>
        <w:gridCol w:w="55"/>
        <w:gridCol w:w="393"/>
        <w:gridCol w:w="44"/>
        <w:gridCol w:w="301"/>
        <w:gridCol w:w="53"/>
        <w:gridCol w:w="81"/>
        <w:gridCol w:w="180"/>
        <w:gridCol w:w="165"/>
        <w:gridCol w:w="62"/>
        <w:gridCol w:w="696"/>
        <w:gridCol w:w="744"/>
      </w:tblGrid>
      <w:tr w:rsidR="00301515" w:rsidTr="008E2A1B">
        <w:trPr>
          <w:trHeight w:val="204"/>
        </w:trPr>
        <w:tc>
          <w:tcPr>
            <w:tcW w:w="10774" w:type="dxa"/>
            <w:gridSpan w:val="49"/>
            <w:tcBorders>
              <w:top w:val="nil"/>
              <w:left w:val="nil"/>
              <w:bottom w:val="single" w:sz="8" w:space="0" w:color="808080" w:themeColor="background1" w:themeShade="80"/>
              <w:right w:val="nil"/>
            </w:tcBorders>
            <w:shd w:val="clear" w:color="auto" w:fill="FFFFFF" w:themeFill="background1"/>
          </w:tcPr>
          <w:p w:rsidR="00D91982" w:rsidRDefault="00301515" w:rsidP="00673D0B">
            <w:pPr>
              <w:keepNext/>
              <w:spacing w:before="80" w:after="80"/>
              <w:rPr>
                <w:rFonts w:cs="Arial"/>
              </w:rPr>
            </w:pPr>
            <w:r w:rsidRPr="004F7F0C">
              <w:rPr>
                <w:rFonts w:cs="Arial"/>
              </w:rPr>
              <w:t xml:space="preserve">Use this </w:t>
            </w:r>
            <w:r w:rsidR="00150E49">
              <w:rPr>
                <w:rFonts w:cs="Arial"/>
              </w:rPr>
              <w:t>form</w:t>
            </w:r>
            <w:r w:rsidRPr="004F7F0C">
              <w:rPr>
                <w:rFonts w:cs="Arial"/>
              </w:rPr>
              <w:t xml:space="preserve"> to apply </w:t>
            </w:r>
            <w:r w:rsidR="002474FD">
              <w:rPr>
                <w:rFonts w:cs="Arial"/>
              </w:rPr>
              <w:t>an</w:t>
            </w:r>
            <w:r w:rsidR="000D785E">
              <w:rPr>
                <w:rFonts w:cs="Arial"/>
              </w:rPr>
              <w:t xml:space="preserve"> </w:t>
            </w:r>
            <w:r w:rsidR="00490C71">
              <w:rPr>
                <w:rFonts w:cs="Arial"/>
              </w:rPr>
              <w:t>advanced tradesman licence</w:t>
            </w:r>
            <w:r w:rsidR="00730E69">
              <w:rPr>
                <w:rFonts w:cs="Arial"/>
              </w:rPr>
              <w:t xml:space="preserve"> in accordance with </w:t>
            </w:r>
            <w:r w:rsidR="00D91982">
              <w:rPr>
                <w:rFonts w:cs="Arial"/>
              </w:rPr>
              <w:t>Section 2</w:t>
            </w:r>
            <w:r w:rsidR="00490C71">
              <w:rPr>
                <w:rFonts w:cs="Arial"/>
              </w:rPr>
              <w:t>2</w:t>
            </w:r>
            <w:r>
              <w:rPr>
                <w:rFonts w:cs="Arial"/>
              </w:rPr>
              <w:t xml:space="preserve"> </w:t>
            </w:r>
            <w:r w:rsidR="00D91982" w:rsidRPr="008E3508">
              <w:rPr>
                <w:rFonts w:cs="Arial"/>
              </w:rPr>
              <w:t xml:space="preserve">of the </w:t>
            </w:r>
            <w:hyperlink r:id="rId9" w:history="1">
              <w:r w:rsidR="00D91982" w:rsidRPr="00134524">
                <w:rPr>
                  <w:rStyle w:val="Hyperlink"/>
                  <w:rFonts w:cs="Arial"/>
                  <w:i/>
                </w:rPr>
                <w:t>Plumbers and Drainers Licensing Act 1983</w:t>
              </w:r>
            </w:hyperlink>
            <w:r w:rsidR="00D91982" w:rsidRPr="008E3508">
              <w:rPr>
                <w:rFonts w:cs="Arial"/>
              </w:rPr>
              <w:t>.</w:t>
            </w:r>
            <w:r w:rsidR="00D91982">
              <w:rPr>
                <w:rFonts w:cs="Arial"/>
              </w:rPr>
              <w:t xml:space="preserve"> </w:t>
            </w:r>
          </w:p>
          <w:p w:rsidR="00301515" w:rsidRPr="00E347EE" w:rsidRDefault="00D91982" w:rsidP="00673D0B">
            <w:pPr>
              <w:keepNext/>
              <w:spacing w:before="80" w:after="80"/>
              <w:rPr>
                <w:rFonts w:cs="Arial"/>
                <w:i/>
              </w:rPr>
            </w:pPr>
            <w:r>
              <w:rPr>
                <w:rFonts w:cs="Arial"/>
              </w:rPr>
              <w:t xml:space="preserve">For further information on your requirements please see the </w:t>
            </w:r>
            <w:hyperlink r:id="rId10" w:history="1">
              <w:r w:rsidRPr="008E3508">
                <w:rPr>
                  <w:rStyle w:val="Hyperlink"/>
                </w:rPr>
                <w:t>plumbers and drainers licensing board</w:t>
              </w:r>
            </w:hyperlink>
            <w:r>
              <w:t xml:space="preserve"> </w:t>
            </w:r>
            <w:r>
              <w:rPr>
                <w:rFonts w:cs="Arial"/>
              </w:rPr>
              <w:t>website.</w:t>
            </w:r>
          </w:p>
        </w:tc>
      </w:tr>
      <w:tr w:rsidR="00301515" w:rsidTr="008E2A1B">
        <w:trPr>
          <w:trHeight w:val="204"/>
        </w:trPr>
        <w:tc>
          <w:tcPr>
            <w:tcW w:w="10774" w:type="dxa"/>
            <w:gridSpan w:val="4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Default="000D785E" w:rsidP="000D785E">
            <w:pPr>
              <w:keepNext/>
              <w:spacing w:before="60" w:after="60"/>
              <w:rPr>
                <w:rFonts w:cs="Arial"/>
                <w:b/>
              </w:rPr>
            </w:pPr>
            <w:r>
              <w:rPr>
                <w:rFonts w:cs="Arial"/>
                <w:b/>
              </w:rPr>
              <w:t>Licence details</w:t>
            </w:r>
          </w:p>
        </w:tc>
      </w:tr>
      <w:tr w:rsidR="002B1777"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B1777" w:rsidRDefault="002B1777" w:rsidP="00490C71">
            <w:pPr>
              <w:keepNext/>
              <w:spacing w:before="60" w:after="60"/>
              <w:rPr>
                <w:rFonts w:cs="Arial"/>
              </w:rPr>
            </w:pPr>
            <w:r>
              <w:rPr>
                <w:rFonts w:cs="Arial"/>
              </w:rPr>
              <w:t xml:space="preserve">Please select the </w:t>
            </w:r>
            <w:r w:rsidR="00490C71">
              <w:rPr>
                <w:rFonts w:cs="Arial"/>
              </w:rPr>
              <w:t>licence type</w:t>
            </w:r>
            <w:r>
              <w:rPr>
                <w:rFonts w:cs="Arial"/>
              </w:rPr>
              <w:t xml:space="preserve"> below:</w:t>
            </w:r>
          </w:p>
        </w:tc>
      </w:tr>
      <w:tr w:rsidR="002B1777" w:rsidTr="008E2A1B">
        <w:trPr>
          <w:trHeight w:val="204"/>
        </w:trPr>
        <w:tc>
          <w:tcPr>
            <w:tcW w:w="2265"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Plumber</w:t>
            </w:r>
          </w:p>
        </w:tc>
        <w:sdt>
          <w:sdtPr>
            <w:rPr>
              <w:rFonts w:cs="Arial"/>
            </w:rPr>
            <w:id w:val="1030068846"/>
            <w14:checkbox>
              <w14:checked w14:val="0"/>
              <w14:checkedState w14:val="2612" w14:font="MS Gothic"/>
              <w14:uncheckedState w14:val="2610" w14:font="MS Gothic"/>
            </w14:checkbox>
          </w:sdtPr>
          <w:sdtEndPr/>
          <w:sdtContent>
            <w:tc>
              <w:tcPr>
                <w:tcW w:w="1814" w:type="dxa"/>
                <w:gridSpan w:val="9"/>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ascii="MS Gothic" w:eastAsia="MS Gothic" w:hAnsi="MS Gothic" w:cs="Arial" w:hint="eastAsia"/>
                  </w:rPr>
                  <w:t>☐</w:t>
                </w:r>
              </w:p>
            </w:tc>
          </w:sdtContent>
        </w:sdt>
        <w:tc>
          <w:tcPr>
            <w:tcW w:w="1446" w:type="dxa"/>
            <w:gridSpan w:val="10"/>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Drainer</w:t>
            </w:r>
          </w:p>
        </w:tc>
        <w:sdt>
          <w:sdtPr>
            <w:rPr>
              <w:rFonts w:cs="Arial"/>
            </w:rPr>
            <w:id w:val="-1032570668"/>
            <w14:checkbox>
              <w14:checked w14:val="0"/>
              <w14:checkedState w14:val="2612" w14:font="MS Gothic"/>
              <w14:uncheckedState w14:val="2610" w14:font="MS Gothic"/>
            </w14:checkbox>
          </w:sdtPr>
          <w:sdtEndPr/>
          <w:sdtContent>
            <w:tc>
              <w:tcPr>
                <w:tcW w:w="5249"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B1777" w:rsidRDefault="002B1777" w:rsidP="00A3779C">
                <w:pPr>
                  <w:keepNext/>
                  <w:spacing w:before="60" w:after="60"/>
                  <w:rPr>
                    <w:rFonts w:cs="Arial"/>
                  </w:rPr>
                </w:pPr>
                <w:r>
                  <w:rPr>
                    <w:rFonts w:ascii="MS Gothic" w:eastAsia="MS Gothic" w:hAnsi="MS Gothic" w:cs="Arial" w:hint="eastAsia"/>
                  </w:rPr>
                  <w:t>☐</w:t>
                </w:r>
              </w:p>
            </w:tc>
          </w:sdtContent>
        </w:sdt>
      </w:tr>
      <w:tr w:rsidR="002B1777"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B1777" w:rsidRDefault="002B1777" w:rsidP="00A3779C">
            <w:pPr>
              <w:keepNext/>
              <w:spacing w:before="60" w:after="60"/>
              <w:rPr>
                <w:rFonts w:cs="Arial"/>
              </w:rPr>
            </w:pPr>
            <w:r>
              <w:rPr>
                <w:rFonts w:cs="Arial"/>
              </w:rPr>
              <w:t>Please select endorsements below</w:t>
            </w:r>
            <w:r w:rsidR="00490C71">
              <w:rPr>
                <w:rFonts w:cs="Arial"/>
              </w:rPr>
              <w:t xml:space="preserve"> (if you have completed the courses)</w:t>
            </w:r>
            <w:r>
              <w:rPr>
                <w:rFonts w:cs="Arial"/>
              </w:rPr>
              <w:t>:</w:t>
            </w:r>
          </w:p>
        </w:tc>
      </w:tr>
      <w:tr w:rsidR="002B1777" w:rsidRPr="00425569" w:rsidTr="008E2A1B">
        <w:trPr>
          <w:trHeight w:val="204"/>
        </w:trPr>
        <w:tc>
          <w:tcPr>
            <w:tcW w:w="2238"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Backflow prevention</w:t>
            </w:r>
          </w:p>
        </w:tc>
        <w:sdt>
          <w:sdtPr>
            <w:rPr>
              <w:rFonts w:cs="Arial"/>
            </w:rPr>
            <w:id w:val="2103383174"/>
            <w14:checkbox>
              <w14:checked w14:val="0"/>
              <w14:checkedState w14:val="2612" w14:font="MS Gothic"/>
              <w14:uncheckedState w14:val="2610" w14:font="MS Gothic"/>
            </w14:checkbox>
          </w:sdtPr>
          <w:sdtEndPr/>
          <w:sdtContent>
            <w:tc>
              <w:tcPr>
                <w:tcW w:w="1841" w:type="dxa"/>
                <w:gridSpan w:val="10"/>
                <w:tcBorders>
                  <w:top w:val="single" w:sz="4" w:space="0" w:color="808080" w:themeColor="background1" w:themeShade="80"/>
                  <w:left w:val="nil"/>
                  <w:bottom w:val="single" w:sz="4" w:space="0" w:color="808080" w:themeColor="background1" w:themeShade="80"/>
                  <w:right w:val="nil"/>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c>
          <w:tcPr>
            <w:tcW w:w="2983" w:type="dxa"/>
            <w:gridSpan w:val="16"/>
            <w:tcBorders>
              <w:top w:val="single" w:sz="4" w:space="0" w:color="808080" w:themeColor="background1" w:themeShade="80"/>
              <w:left w:val="nil"/>
              <w:bottom w:val="single" w:sz="4" w:space="0" w:color="808080" w:themeColor="background1" w:themeShade="80"/>
              <w:right w:val="nil"/>
            </w:tcBorders>
            <w:shd w:val="clear" w:color="auto" w:fill="auto"/>
          </w:tcPr>
          <w:p w:rsidR="002B1777" w:rsidRDefault="002B1777" w:rsidP="00A3779C">
            <w:pPr>
              <w:keepNext/>
              <w:spacing w:before="60" w:after="60"/>
              <w:rPr>
                <w:rFonts w:cs="Arial"/>
              </w:rPr>
            </w:pPr>
            <w:r>
              <w:rPr>
                <w:rFonts w:cs="Arial"/>
              </w:rPr>
              <w:t>Thermostatic mixing values</w:t>
            </w:r>
          </w:p>
        </w:tc>
        <w:sdt>
          <w:sdtPr>
            <w:rPr>
              <w:rFonts w:cs="Arial"/>
            </w:rPr>
            <w:id w:val="-1609971402"/>
            <w14:checkbox>
              <w14:checked w14:val="0"/>
              <w14:checkedState w14:val="2612" w14:font="MS Gothic"/>
              <w14:uncheckedState w14:val="2610" w14:font="MS Gothic"/>
            </w14:checkbox>
          </w:sdtPr>
          <w:sdtEndPr/>
          <w:sdtContent>
            <w:tc>
              <w:tcPr>
                <w:tcW w:w="3712"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B1777" w:rsidRPr="00425569" w:rsidRDefault="002B1777" w:rsidP="00A3779C">
                <w:pPr>
                  <w:keepNext/>
                  <w:spacing w:before="60" w:after="60"/>
                  <w:rPr>
                    <w:rFonts w:cs="Arial"/>
                  </w:rPr>
                </w:pPr>
                <w:r>
                  <w:rPr>
                    <w:rFonts w:ascii="MS Gothic" w:eastAsia="MS Gothic" w:hAnsi="MS Gothic" w:cs="Arial" w:hint="eastAsia"/>
                  </w:rPr>
                  <w:t>☐</w:t>
                </w:r>
              </w:p>
            </w:tc>
          </w:sdtContent>
        </w:sdt>
      </w:tr>
      <w:tr w:rsidR="00730E69"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730E69" w:rsidRDefault="00730E69" w:rsidP="00BA21DD">
            <w:pPr>
              <w:keepNext/>
              <w:spacing w:before="60" w:after="60"/>
              <w:rPr>
                <w:rFonts w:cs="Arial"/>
                <w:b/>
              </w:rPr>
            </w:pPr>
            <w:r>
              <w:rPr>
                <w:rFonts w:cs="Arial"/>
                <w:b/>
              </w:rPr>
              <w:t>Applicant details</w:t>
            </w:r>
          </w:p>
        </w:tc>
      </w:tr>
      <w:tr w:rsidR="00730E69" w:rsidRPr="00425569"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Surname:</w:t>
            </w:r>
          </w:p>
        </w:tc>
        <w:tc>
          <w:tcPr>
            <w:tcW w:w="4761"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30E69" w:rsidRPr="00425569" w:rsidRDefault="00730E69" w:rsidP="004A6C47">
            <w:pPr>
              <w:keepNext/>
              <w:spacing w:before="60" w:after="60"/>
              <w:rPr>
                <w:rFonts w:cs="Arial"/>
              </w:rPr>
            </w:pPr>
          </w:p>
        </w:tc>
        <w:tc>
          <w:tcPr>
            <w:tcW w:w="156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Pr="00425569" w:rsidRDefault="00730E69" w:rsidP="00BA21DD">
            <w:pPr>
              <w:keepNext/>
              <w:spacing w:before="60" w:after="60"/>
              <w:rPr>
                <w:rFonts w:cs="Arial"/>
              </w:rPr>
            </w:pPr>
            <w:r>
              <w:rPr>
                <w:rFonts w:cs="Arial"/>
              </w:rPr>
              <w:t>Date of birth:</w:t>
            </w:r>
          </w:p>
        </w:tc>
        <w:tc>
          <w:tcPr>
            <w:tcW w:w="232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730E69" w:rsidRPr="00425569"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30E69" w:rsidRDefault="00730E69" w:rsidP="00BA21DD">
            <w:pPr>
              <w:keepNext/>
              <w:spacing w:before="60" w:after="60"/>
              <w:rPr>
                <w:rFonts w:cs="Arial"/>
              </w:rPr>
            </w:pPr>
            <w:r>
              <w:rPr>
                <w:rFonts w:cs="Arial"/>
              </w:rPr>
              <w:t>Given name/s:</w:t>
            </w:r>
          </w:p>
        </w:tc>
        <w:tc>
          <w:tcPr>
            <w:tcW w:w="864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730E69" w:rsidRPr="00425569" w:rsidRDefault="00730E69" w:rsidP="00BA21DD">
            <w:pPr>
              <w:keepNext/>
              <w:spacing w:before="60" w:after="60"/>
              <w:rPr>
                <w:rFonts w:cs="Arial"/>
              </w:rPr>
            </w:pPr>
          </w:p>
        </w:tc>
      </w:tr>
      <w:tr w:rsidR="00301515"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4A6C47" w:rsidP="00301515">
            <w:pPr>
              <w:spacing w:before="60" w:after="60"/>
              <w:rPr>
                <w:rStyle w:val="Questionlabel"/>
                <w:b w:val="0"/>
              </w:rPr>
            </w:pPr>
            <w:r>
              <w:rPr>
                <w:rStyle w:val="Questionlabel"/>
                <w:b w:val="0"/>
              </w:rPr>
              <w:t>Residential</w:t>
            </w:r>
            <w:r w:rsidR="00301515">
              <w:rPr>
                <w:rStyle w:val="Questionlabel"/>
                <w:b w:val="0"/>
              </w:rPr>
              <w:t xml:space="preserve"> </w:t>
            </w:r>
            <w:r w:rsidR="00301515" w:rsidRPr="00702294">
              <w:rPr>
                <w:rStyle w:val="Questionlabel"/>
                <w:b w:val="0"/>
              </w:rPr>
              <w:t>address:</w:t>
            </w:r>
          </w:p>
        </w:tc>
        <w:tc>
          <w:tcPr>
            <w:tcW w:w="864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76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Is your postal address the same as above? If no, complete below:</w:t>
            </w:r>
          </w:p>
        </w:tc>
      </w:tr>
      <w:tr w:rsidR="00301515"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Postal address:</w:t>
            </w:r>
          </w:p>
        </w:tc>
        <w:tc>
          <w:tcPr>
            <w:tcW w:w="864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Suburb:</w:t>
            </w:r>
          </w:p>
        </w:tc>
        <w:tc>
          <w:tcPr>
            <w:tcW w:w="376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8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State:</w:t>
            </w:r>
          </w:p>
        </w:tc>
        <w:tc>
          <w:tcPr>
            <w:tcW w:w="1294"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c>
          <w:tcPr>
            <w:tcW w:w="12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702294" w:rsidRDefault="00301515" w:rsidP="00301515">
            <w:pPr>
              <w:spacing w:before="60" w:after="60"/>
              <w:rPr>
                <w:rStyle w:val="Questionlabel"/>
                <w:b w:val="0"/>
              </w:rPr>
            </w:pPr>
            <w:r w:rsidRPr="00702294">
              <w:rPr>
                <w:rStyle w:val="Questionlabel"/>
                <w:b w:val="0"/>
              </w:rPr>
              <w:t>Postcode:</w:t>
            </w:r>
          </w:p>
        </w:tc>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301515" w:rsidRPr="00425569" w:rsidRDefault="00301515" w:rsidP="00301515">
            <w:pPr>
              <w:spacing w:before="60" w:after="60"/>
              <w:rPr>
                <w:rFonts w:cs="Arial"/>
                <w:szCs w:val="22"/>
              </w:rPr>
            </w:pPr>
          </w:p>
        </w:tc>
      </w:tr>
      <w:tr w:rsidR="00301515" w:rsidRPr="00425569"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425569" w:rsidRDefault="00301515" w:rsidP="004A6C47">
            <w:pPr>
              <w:spacing w:before="60" w:after="60"/>
              <w:rPr>
                <w:rFonts w:cs="Arial"/>
                <w:b/>
              </w:rPr>
            </w:pPr>
            <w:r>
              <w:rPr>
                <w:rFonts w:cs="Arial"/>
                <w:b/>
              </w:rPr>
              <w:t>Contact details</w:t>
            </w:r>
          </w:p>
        </w:tc>
      </w:tr>
      <w:tr w:rsidR="00301515" w:rsidRPr="00425569"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Phone number:</w:t>
            </w:r>
          </w:p>
        </w:tc>
        <w:tc>
          <w:tcPr>
            <w:tcW w:w="315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c>
          <w:tcPr>
            <w:tcW w:w="190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Mobile number:</w:t>
            </w:r>
          </w:p>
        </w:tc>
        <w:tc>
          <w:tcPr>
            <w:tcW w:w="3588"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301515" w:rsidRPr="00425569" w:rsidTr="008E2A1B">
        <w:trPr>
          <w:trHeight w:val="204"/>
        </w:trPr>
        <w:tc>
          <w:tcPr>
            <w:tcW w:w="2127"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1515" w:rsidRPr="00425569" w:rsidRDefault="00301515" w:rsidP="004A6C47">
            <w:pPr>
              <w:spacing w:before="60" w:after="60"/>
              <w:rPr>
                <w:rFonts w:cs="Arial"/>
                <w:szCs w:val="22"/>
              </w:rPr>
            </w:pPr>
            <w:r>
              <w:rPr>
                <w:rFonts w:cs="Arial"/>
                <w:szCs w:val="22"/>
              </w:rPr>
              <w:t>Email address:</w:t>
            </w:r>
          </w:p>
        </w:tc>
        <w:tc>
          <w:tcPr>
            <w:tcW w:w="864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425569" w:rsidRDefault="00301515" w:rsidP="004A6C47">
            <w:pPr>
              <w:spacing w:before="60" w:after="60"/>
              <w:rPr>
                <w:rFonts w:cs="Arial"/>
                <w:szCs w:val="22"/>
              </w:rPr>
            </w:pPr>
          </w:p>
        </w:tc>
      </w:tr>
      <w:tr w:rsidR="002D32F2" w:rsidRPr="00425569" w:rsidTr="008E2A1B">
        <w:trPr>
          <w:trHeight w:val="204"/>
        </w:trPr>
        <w:tc>
          <w:tcPr>
            <w:tcW w:w="8927" w:type="dxa"/>
            <w:gridSpan w:val="4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D32F2" w:rsidRDefault="002D32F2" w:rsidP="004A6C47">
            <w:pPr>
              <w:spacing w:before="60" w:after="60"/>
              <w:rPr>
                <w:rFonts w:cs="Arial"/>
                <w:szCs w:val="22"/>
              </w:rPr>
            </w:pPr>
            <w:r>
              <w:rPr>
                <w:rFonts w:cs="Arial"/>
                <w:szCs w:val="22"/>
              </w:rPr>
              <w:t>Do you agree to receive correspondence by email?</w:t>
            </w:r>
          </w:p>
        </w:tc>
        <w:tc>
          <w:tcPr>
            <w:tcW w:w="184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D32F2" w:rsidRPr="00425569" w:rsidRDefault="002D32F2" w:rsidP="002D32F2">
            <w:pPr>
              <w:spacing w:before="60" w:after="60"/>
              <w:jc w:val="center"/>
              <w:rPr>
                <w:rFonts w:cs="Arial"/>
                <w:szCs w:val="22"/>
              </w:rPr>
            </w:pPr>
            <w:r>
              <w:rPr>
                <w:rFonts w:cs="Arial"/>
                <w:szCs w:val="22"/>
              </w:rPr>
              <w:t>Yes / No</w:t>
            </w:r>
          </w:p>
        </w:tc>
      </w:tr>
      <w:tr w:rsidR="00301515"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301515" w:rsidRPr="000F4216" w:rsidRDefault="00301515" w:rsidP="00CD3725">
            <w:pPr>
              <w:keepNext/>
              <w:spacing w:before="60" w:after="60"/>
              <w:rPr>
                <w:rFonts w:cs="Arial"/>
                <w:szCs w:val="22"/>
              </w:rPr>
            </w:pPr>
            <w:r>
              <w:rPr>
                <w:b/>
                <w:color w:val="FFFFFF" w:themeColor="background1"/>
              </w:rPr>
              <w:t xml:space="preserve">Applicant declaration </w:t>
            </w:r>
          </w:p>
        </w:tc>
      </w:tr>
      <w:tr w:rsidR="00301515" w:rsidTr="008E2A1B">
        <w:trPr>
          <w:trHeight w:val="204"/>
        </w:trPr>
        <w:tc>
          <w:tcPr>
            <w:tcW w:w="15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CD3725">
            <w:pPr>
              <w:keepNext/>
              <w:spacing w:before="60" w:after="60"/>
              <w:rPr>
                <w:rStyle w:val="Questionlabel"/>
                <w:b w:val="0"/>
              </w:rPr>
            </w:pPr>
            <w:r w:rsidRPr="009647E1">
              <w:rPr>
                <w:rStyle w:val="Questionlabel"/>
                <w:b w:val="0"/>
              </w:rPr>
              <w:t>I, (full name</w:t>
            </w:r>
            <w:r>
              <w:rPr>
                <w:rStyle w:val="Questionlabel"/>
                <w:b w:val="0"/>
              </w:rPr>
              <w:t>)</w:t>
            </w:r>
          </w:p>
        </w:tc>
        <w:tc>
          <w:tcPr>
            <w:tcW w:w="924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FC4C2C" w:rsidRDefault="00301515" w:rsidP="00CD3725">
            <w:pPr>
              <w:keepNext/>
              <w:spacing w:before="60" w:after="60"/>
              <w:rPr>
                <w:rFonts w:cs="Arial"/>
              </w:rPr>
            </w:pPr>
          </w:p>
        </w:tc>
      </w:tr>
      <w:tr w:rsidR="00301515" w:rsidTr="008E2A1B">
        <w:trPr>
          <w:trHeight w:val="204"/>
        </w:trPr>
        <w:tc>
          <w:tcPr>
            <w:tcW w:w="1525"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146A1F" w:rsidRDefault="00301515" w:rsidP="00CD3725">
            <w:pPr>
              <w:keepNext/>
              <w:spacing w:before="60" w:after="60"/>
              <w:rPr>
                <w:rFonts w:asciiTheme="minorHAnsi" w:hAnsiTheme="minorHAnsi" w:cs="Arial"/>
              </w:rPr>
            </w:pPr>
            <w:r>
              <w:rPr>
                <w:rFonts w:asciiTheme="minorHAnsi" w:hAnsiTheme="minorHAnsi" w:cs="Arial"/>
              </w:rPr>
              <w:t>Of: (address)</w:t>
            </w:r>
          </w:p>
        </w:tc>
        <w:tc>
          <w:tcPr>
            <w:tcW w:w="9249"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301515" w:rsidRPr="00146A1F" w:rsidRDefault="00301515" w:rsidP="00CD3725">
            <w:pPr>
              <w:keepNext/>
              <w:spacing w:before="60" w:after="60"/>
              <w:rPr>
                <w:rFonts w:asciiTheme="minorHAnsi" w:hAnsiTheme="minorHAnsi" w:cs="Arial"/>
              </w:rPr>
            </w:pPr>
          </w:p>
        </w:tc>
      </w:tr>
      <w:tr w:rsidR="00301515"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301515" w:rsidRPr="00F04FA3" w:rsidRDefault="00301515" w:rsidP="00CD3725">
            <w:pPr>
              <w:keepNext/>
              <w:spacing w:before="60" w:after="60"/>
              <w:rPr>
                <w:rFonts w:asciiTheme="minorHAnsi" w:hAnsiTheme="minorHAnsi"/>
              </w:rPr>
            </w:pPr>
            <w:r>
              <w:rPr>
                <w:rFonts w:asciiTheme="minorHAnsi" w:hAnsiTheme="minorHAnsi"/>
              </w:rPr>
              <w:t>Do s</w:t>
            </w:r>
            <w:r w:rsidRPr="00F04FA3">
              <w:rPr>
                <w:rFonts w:asciiTheme="minorHAnsi" w:hAnsiTheme="minorHAnsi"/>
              </w:rPr>
              <w:t xml:space="preserve">olemnly and sincerely declare </w:t>
            </w:r>
            <w:r>
              <w:rPr>
                <w:rFonts w:asciiTheme="minorHAnsi" w:hAnsiTheme="minorHAnsi"/>
                <w:szCs w:val="22"/>
              </w:rPr>
              <w:t>that:</w:t>
            </w:r>
          </w:p>
          <w:p w:rsidR="00301515" w:rsidRPr="00F04FA3" w:rsidRDefault="00301515" w:rsidP="00CD3725">
            <w:pPr>
              <w:pStyle w:val="ListParagraph"/>
              <w:keepNext/>
              <w:numPr>
                <w:ilvl w:val="0"/>
                <w:numId w:val="10"/>
              </w:numPr>
              <w:spacing w:before="60" w:after="60"/>
              <w:rPr>
                <w:szCs w:val="22"/>
              </w:rPr>
            </w:pPr>
            <w:r w:rsidRPr="004C49A1">
              <w:rPr>
                <w:rFonts w:cs="Arial"/>
              </w:rPr>
              <w:t xml:space="preserve">All statements and information contained in this application are true and correct to the best of my knowledge by virtue of the </w:t>
            </w:r>
            <w:r w:rsidRPr="004C49A1">
              <w:rPr>
                <w:rFonts w:cs="Arial"/>
                <w:i/>
              </w:rPr>
              <w:t>Oaths, Affidavits and Declarations Act 2010</w:t>
            </w:r>
            <w:r w:rsidRPr="004C49A1">
              <w:rPr>
                <w:rFonts w:cs="Arial"/>
              </w:rPr>
              <w:t>; and</w:t>
            </w:r>
          </w:p>
          <w:p w:rsidR="004A6C47" w:rsidRDefault="004A6C47" w:rsidP="00CD3725">
            <w:pPr>
              <w:pStyle w:val="ListParagraph"/>
              <w:keepNext/>
              <w:numPr>
                <w:ilvl w:val="0"/>
                <w:numId w:val="10"/>
              </w:numPr>
              <w:spacing w:before="60" w:after="60"/>
              <w:rPr>
                <w:rFonts w:asciiTheme="minorHAnsi" w:hAnsiTheme="minorHAnsi" w:cs="Arial"/>
              </w:rPr>
            </w:pPr>
            <w:r>
              <w:rPr>
                <w:rFonts w:asciiTheme="minorHAnsi" w:hAnsiTheme="minorHAnsi" w:cs="Arial"/>
              </w:rPr>
              <w:t>I have read and understand the information contained in this application; and</w:t>
            </w:r>
          </w:p>
          <w:p w:rsidR="004A6C47" w:rsidRPr="004A6C47" w:rsidRDefault="004A6C47" w:rsidP="00CD3725">
            <w:pPr>
              <w:pStyle w:val="ListParagraph"/>
              <w:keepNext/>
              <w:numPr>
                <w:ilvl w:val="0"/>
                <w:numId w:val="10"/>
              </w:numPr>
              <w:spacing w:before="60" w:after="60"/>
              <w:rPr>
                <w:rFonts w:asciiTheme="minorHAnsi" w:hAnsiTheme="minorHAnsi" w:cs="Arial"/>
              </w:rPr>
            </w:pPr>
            <w:r>
              <w:rPr>
                <w:rFonts w:asciiTheme="minorHAnsi" w:hAnsiTheme="minorHAnsi" w:cs="Arial"/>
              </w:rPr>
              <w:t xml:space="preserve">I undertake that in the event of a licence being issued to me, I will comply with the conditions of the licence and observe the provisions of the </w:t>
            </w:r>
            <w:r w:rsidRPr="004A6C47">
              <w:rPr>
                <w:rFonts w:asciiTheme="minorHAnsi" w:hAnsiTheme="minorHAnsi" w:cs="Arial"/>
                <w:i/>
              </w:rPr>
              <w:t>Plumbers and Drainers Licensing Act 1983</w:t>
            </w:r>
            <w:r>
              <w:rPr>
                <w:rFonts w:asciiTheme="minorHAnsi" w:hAnsiTheme="minorHAnsi" w:cs="Arial"/>
              </w:rPr>
              <w:t xml:space="preserve"> and all other laws from time to in force governing the design, construction and maintenance of building work in the Northern Territory; and</w:t>
            </w:r>
          </w:p>
          <w:p w:rsidR="00301515" w:rsidRPr="00F04FA3" w:rsidRDefault="00301515" w:rsidP="00CD3725">
            <w:pPr>
              <w:pStyle w:val="ListParagraph"/>
              <w:keepNext/>
              <w:numPr>
                <w:ilvl w:val="0"/>
                <w:numId w:val="10"/>
              </w:numPr>
              <w:spacing w:before="60" w:after="60"/>
              <w:rPr>
                <w:rFonts w:asciiTheme="minorHAnsi" w:hAnsiTheme="minorHAnsi" w:cs="Arial"/>
              </w:rPr>
            </w:pPr>
            <w:r w:rsidRPr="00160C07">
              <w:t>I know that it is an offence to make a declaration which is false in any material particular.</w:t>
            </w:r>
          </w:p>
        </w:tc>
      </w:tr>
      <w:tr w:rsidR="00301515" w:rsidTr="008E2A1B">
        <w:trPr>
          <w:trHeight w:val="204"/>
        </w:trPr>
        <w:tc>
          <w:tcPr>
            <w:tcW w:w="3833" w:type="dxa"/>
            <w:gridSpan w:val="1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CD3725">
            <w:pPr>
              <w:keepNext/>
              <w:spacing w:before="60" w:after="60"/>
              <w:rPr>
                <w:rStyle w:val="Questionlabel"/>
                <w:b w:val="0"/>
              </w:rPr>
            </w:pPr>
            <w:r w:rsidRPr="009647E1">
              <w:rPr>
                <w:rStyle w:val="Questionlabel"/>
                <w:b w:val="0"/>
              </w:rPr>
              <w:t>This declaration is made at: (location)</w:t>
            </w:r>
          </w:p>
        </w:tc>
        <w:tc>
          <w:tcPr>
            <w:tcW w:w="367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301515" w:rsidRPr="00FC4C2C" w:rsidRDefault="00301515" w:rsidP="004A6C47">
            <w:pPr>
              <w:spacing w:before="60" w:after="60"/>
            </w:pPr>
          </w:p>
        </w:tc>
        <w:tc>
          <w:tcPr>
            <w:tcW w:w="128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4A6C47">
            <w:pPr>
              <w:spacing w:before="60" w:after="60"/>
              <w:rPr>
                <w:rStyle w:val="Questionlabel"/>
                <w:b w:val="0"/>
              </w:rPr>
            </w:pPr>
            <w:r w:rsidRPr="009647E1">
              <w:rPr>
                <w:rStyle w:val="Questionlabel"/>
                <w:b w:val="0"/>
              </w:rPr>
              <w:t>on: (date)</w:t>
            </w:r>
          </w:p>
        </w:tc>
        <w:tc>
          <w:tcPr>
            <w:tcW w:w="19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4A6C47">
            <w:pPr>
              <w:spacing w:before="60" w:after="60"/>
            </w:pPr>
          </w:p>
        </w:tc>
      </w:tr>
      <w:tr w:rsidR="00301515" w:rsidTr="008E2A1B">
        <w:trPr>
          <w:trHeight w:val="204"/>
        </w:trPr>
        <w:tc>
          <w:tcPr>
            <w:tcW w:w="2152"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9647E1" w:rsidRDefault="00301515" w:rsidP="00673D0B">
            <w:pPr>
              <w:spacing w:before="100" w:after="100"/>
              <w:rPr>
                <w:rStyle w:val="Questionlabel"/>
                <w:b w:val="0"/>
              </w:rPr>
            </w:pPr>
            <w:r w:rsidRPr="009647E1">
              <w:rPr>
                <w:rStyle w:val="Questionlabel"/>
                <w:b w:val="0"/>
              </w:rPr>
              <w:t>Applicant signature:</w:t>
            </w:r>
          </w:p>
        </w:tc>
        <w:tc>
          <w:tcPr>
            <w:tcW w:w="8622"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301515" w:rsidRPr="00FC4C2C" w:rsidRDefault="00301515" w:rsidP="00673D0B">
            <w:pPr>
              <w:spacing w:before="100" w:after="100"/>
            </w:pPr>
          </w:p>
        </w:tc>
      </w:tr>
      <w:tr w:rsidR="00301515"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01515" w:rsidRPr="00673D0B" w:rsidRDefault="00301515" w:rsidP="004A6C47">
            <w:pPr>
              <w:spacing w:before="60" w:after="60"/>
              <w:rPr>
                <w:rFonts w:cs="Arial"/>
                <w:szCs w:val="21"/>
              </w:rPr>
            </w:pPr>
            <w:r w:rsidRPr="00673D0B">
              <w:rPr>
                <w:rFonts w:cs="Arial"/>
                <w:szCs w:val="21"/>
              </w:rPr>
              <w:t xml:space="preserve">Note: Under the </w:t>
            </w:r>
            <w:r w:rsidRPr="00673D0B">
              <w:rPr>
                <w:rFonts w:cs="Arial"/>
                <w:i/>
                <w:szCs w:val="21"/>
              </w:rPr>
              <w:t xml:space="preserve">Oaths, Affidavits and Declarations Act 2010 </w:t>
            </w:r>
            <w:r w:rsidRPr="00673D0B">
              <w:rPr>
                <w:rFonts w:cs="Arial"/>
                <w:szCs w:val="21"/>
              </w:rPr>
              <w:t>a person wilfully making a false statement or altering a statement, in a statutory declaration is guilty of a crime and is liable to a penalty or imprisonment, or both.</w:t>
            </w:r>
            <w:r w:rsidRPr="00673D0B">
              <w:rPr>
                <w:rFonts w:cs="Arial"/>
                <w:szCs w:val="21"/>
              </w:rPr>
              <w:tab/>
            </w:r>
          </w:p>
        </w:tc>
      </w:tr>
      <w:tr w:rsidR="008E0CB6" w:rsidRPr="000F4216" w:rsidTr="008E2A1B">
        <w:trPr>
          <w:trHeight w:val="204"/>
        </w:trPr>
        <w:tc>
          <w:tcPr>
            <w:tcW w:w="10774" w:type="dxa"/>
            <w:gridSpan w:val="49"/>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8E0CB6" w:rsidRPr="003C6F56" w:rsidRDefault="008E0CB6" w:rsidP="001D6B06">
            <w:pPr>
              <w:pStyle w:val="TableParagraph"/>
              <w:keepNext/>
              <w:spacing w:before="60" w:after="60" w:line="247" w:lineRule="exact"/>
              <w:jc w:val="center"/>
              <w:rPr>
                <w:rFonts w:eastAsia="Arial" w:cs="Arial"/>
              </w:rPr>
            </w:pPr>
            <w:r w:rsidRPr="003C6F56">
              <w:rPr>
                <w:rFonts w:eastAsia="Arial" w:cs="Arial"/>
                <w:b/>
                <w:bCs/>
                <w:spacing w:val="-1"/>
              </w:rPr>
              <w:lastRenderedPageBreak/>
              <w:t>S</w:t>
            </w:r>
            <w:r w:rsidRPr="003C6F56">
              <w:rPr>
                <w:rFonts w:eastAsia="Arial" w:cs="Arial"/>
                <w:b/>
                <w:bCs/>
              </w:rPr>
              <w:t>t</w:t>
            </w:r>
            <w:r w:rsidRPr="003C6F56">
              <w:rPr>
                <w:rFonts w:eastAsia="Arial" w:cs="Arial"/>
                <w:b/>
                <w:bCs/>
                <w:spacing w:val="-1"/>
              </w:rPr>
              <w:t>a</w:t>
            </w:r>
            <w:r w:rsidRPr="003C6F56">
              <w:rPr>
                <w:rFonts w:eastAsia="Arial" w:cs="Arial"/>
                <w:b/>
                <w:bCs/>
              </w:rPr>
              <w:t>t</w:t>
            </w:r>
            <w:r w:rsidRPr="003C6F56">
              <w:rPr>
                <w:rFonts w:eastAsia="Arial" w:cs="Arial"/>
                <w:b/>
                <w:bCs/>
                <w:spacing w:val="-1"/>
              </w:rPr>
              <w:t>u</w:t>
            </w:r>
            <w:r w:rsidRPr="003C6F56">
              <w:rPr>
                <w:rFonts w:eastAsia="Arial" w:cs="Arial"/>
                <w:b/>
                <w:bCs/>
              </w:rPr>
              <w:t>t</w:t>
            </w:r>
            <w:r w:rsidRPr="003C6F56">
              <w:rPr>
                <w:rFonts w:eastAsia="Arial" w:cs="Arial"/>
                <w:b/>
                <w:bCs/>
                <w:spacing w:val="-3"/>
              </w:rPr>
              <w:t>o</w:t>
            </w:r>
            <w:r w:rsidRPr="003C6F56">
              <w:rPr>
                <w:rFonts w:eastAsia="Arial" w:cs="Arial"/>
                <w:b/>
                <w:bCs/>
              </w:rPr>
              <w:t>ry</w:t>
            </w:r>
            <w:r w:rsidRPr="003C6F56">
              <w:rPr>
                <w:rFonts w:eastAsia="Arial" w:cs="Arial"/>
                <w:b/>
                <w:bCs/>
                <w:spacing w:val="-4"/>
              </w:rPr>
              <w:t xml:space="preserve"> </w:t>
            </w:r>
            <w:r w:rsidRPr="003C6F56">
              <w:rPr>
                <w:rFonts w:eastAsia="Arial" w:cs="Arial"/>
                <w:b/>
                <w:bCs/>
                <w:spacing w:val="-1"/>
              </w:rPr>
              <w:t>Dec</w:t>
            </w:r>
            <w:r w:rsidRPr="003C6F56">
              <w:rPr>
                <w:rFonts w:eastAsia="Arial" w:cs="Arial"/>
                <w:b/>
                <w:bCs/>
                <w:spacing w:val="1"/>
              </w:rPr>
              <w:t>l</w:t>
            </w:r>
            <w:r w:rsidRPr="003C6F56">
              <w:rPr>
                <w:rFonts w:eastAsia="Arial" w:cs="Arial"/>
                <w:b/>
                <w:bCs/>
                <w:spacing w:val="-1"/>
              </w:rPr>
              <w:t>a</w:t>
            </w:r>
            <w:r w:rsidRPr="003C6F56">
              <w:rPr>
                <w:rFonts w:eastAsia="Arial" w:cs="Arial"/>
                <w:b/>
                <w:bCs/>
              </w:rPr>
              <w:t>r</w:t>
            </w:r>
            <w:r w:rsidRPr="003C6F56">
              <w:rPr>
                <w:rFonts w:eastAsia="Arial" w:cs="Arial"/>
                <w:b/>
                <w:bCs/>
                <w:spacing w:val="-1"/>
              </w:rPr>
              <w:t>a</w:t>
            </w:r>
            <w:r w:rsidRPr="003C6F56">
              <w:rPr>
                <w:rFonts w:eastAsia="Arial" w:cs="Arial"/>
                <w:b/>
                <w:bCs/>
              </w:rPr>
              <w:t>t</w:t>
            </w:r>
            <w:r w:rsidRPr="003C6F56">
              <w:rPr>
                <w:rFonts w:eastAsia="Arial" w:cs="Arial"/>
                <w:b/>
                <w:bCs/>
                <w:spacing w:val="1"/>
              </w:rPr>
              <w:t>i</w:t>
            </w:r>
            <w:r w:rsidRPr="003C6F56">
              <w:rPr>
                <w:rFonts w:eastAsia="Arial" w:cs="Arial"/>
                <w:b/>
                <w:bCs/>
                <w:spacing w:val="-1"/>
              </w:rPr>
              <w:t>o</w:t>
            </w:r>
            <w:r w:rsidRPr="003C6F56">
              <w:rPr>
                <w:rFonts w:eastAsia="Arial" w:cs="Arial"/>
                <w:b/>
                <w:bCs/>
              </w:rPr>
              <w:t>n</w:t>
            </w:r>
            <w:r w:rsidRPr="003C6F56">
              <w:rPr>
                <w:rFonts w:eastAsia="Arial" w:cs="Arial"/>
                <w:b/>
                <w:bCs/>
                <w:spacing w:val="1"/>
              </w:rPr>
              <w:t xml:space="preserve"> </w:t>
            </w:r>
          </w:p>
          <w:p w:rsidR="008E0CB6" w:rsidRPr="003C6F56" w:rsidRDefault="008E0CB6" w:rsidP="001D6B06">
            <w:pPr>
              <w:keepNext/>
              <w:spacing w:before="60" w:after="60"/>
              <w:rPr>
                <w:rFonts w:asciiTheme="minorHAnsi" w:hAnsiTheme="minorHAnsi" w:cs="Arial"/>
                <w:szCs w:val="22"/>
              </w:rPr>
            </w:pPr>
            <w:r w:rsidRPr="003C6F56">
              <w:rPr>
                <w:rFonts w:asciiTheme="minorHAnsi" w:eastAsia="Arial" w:hAnsiTheme="minorHAnsi" w:cs="Arial"/>
                <w:b/>
                <w:bCs/>
                <w:spacing w:val="-1"/>
              </w:rPr>
              <w:t>Fo</w:t>
            </w:r>
            <w:r w:rsidRPr="003C6F56">
              <w:rPr>
                <w:rFonts w:asciiTheme="minorHAnsi" w:eastAsia="Arial" w:hAnsiTheme="minorHAnsi" w:cs="Arial"/>
                <w:b/>
                <w:bCs/>
              </w:rPr>
              <w:t>r</w:t>
            </w:r>
            <w:r w:rsidRPr="003C6F56">
              <w:rPr>
                <w:rFonts w:asciiTheme="minorHAnsi" w:eastAsia="Arial" w:hAnsiTheme="minorHAnsi" w:cs="Arial"/>
                <w:b/>
                <w:bCs/>
                <w:spacing w:val="1"/>
              </w:rPr>
              <w:t xml:space="preserve"> </w:t>
            </w:r>
            <w:r w:rsidRPr="003C6F56">
              <w:rPr>
                <w:rFonts w:asciiTheme="minorHAnsi" w:eastAsia="Arial" w:hAnsiTheme="minorHAnsi" w:cs="Arial"/>
                <w:b/>
                <w:bCs/>
                <w:spacing w:val="-1"/>
              </w:rPr>
              <w:t>e</w:t>
            </w:r>
            <w:r w:rsidRPr="003C6F56">
              <w:rPr>
                <w:rFonts w:asciiTheme="minorHAnsi" w:eastAsia="Arial" w:hAnsiTheme="minorHAnsi" w:cs="Arial"/>
                <w:b/>
                <w:bCs/>
                <w:spacing w:val="-3"/>
              </w:rPr>
              <w:t>v</w:t>
            </w:r>
            <w:r w:rsidRPr="003C6F56">
              <w:rPr>
                <w:rFonts w:asciiTheme="minorHAnsi" w:eastAsia="Arial" w:hAnsiTheme="minorHAnsi" w:cs="Arial"/>
                <w:b/>
                <w:bCs/>
                <w:spacing w:val="1"/>
              </w:rPr>
              <w:t>i</w:t>
            </w:r>
            <w:r w:rsidRPr="003C6F56">
              <w:rPr>
                <w:rFonts w:asciiTheme="minorHAnsi" w:eastAsia="Arial" w:hAnsiTheme="minorHAnsi" w:cs="Arial"/>
                <w:b/>
                <w:bCs/>
                <w:spacing w:val="-1"/>
              </w:rPr>
              <w:t>denc</w:t>
            </w:r>
            <w:r w:rsidRPr="003C6F56">
              <w:rPr>
                <w:rFonts w:asciiTheme="minorHAnsi" w:eastAsia="Arial" w:hAnsiTheme="minorHAnsi" w:cs="Arial"/>
                <w:b/>
                <w:bCs/>
                <w:spacing w:val="1"/>
              </w:rPr>
              <w:t>i</w:t>
            </w:r>
            <w:r w:rsidRPr="003C6F56">
              <w:rPr>
                <w:rFonts w:asciiTheme="minorHAnsi" w:eastAsia="Arial" w:hAnsiTheme="minorHAnsi" w:cs="Arial"/>
                <w:b/>
                <w:bCs/>
                <w:spacing w:val="-1"/>
              </w:rPr>
              <w:t>n</w:t>
            </w:r>
            <w:r w:rsidRPr="003C6F56">
              <w:rPr>
                <w:rFonts w:asciiTheme="minorHAnsi" w:eastAsia="Arial" w:hAnsiTheme="minorHAnsi" w:cs="Arial"/>
                <w:b/>
                <w:bCs/>
              </w:rPr>
              <w:t>g</w:t>
            </w:r>
            <w:r w:rsidRPr="003C6F56">
              <w:rPr>
                <w:rFonts w:asciiTheme="minorHAnsi" w:eastAsia="Arial" w:hAnsiTheme="minorHAnsi" w:cs="Arial"/>
                <w:b/>
                <w:bCs/>
                <w:spacing w:val="-2"/>
              </w:rPr>
              <w:t xml:space="preserve"> </w:t>
            </w:r>
            <w:r w:rsidRPr="003C6F56">
              <w:rPr>
                <w:rFonts w:asciiTheme="minorHAnsi" w:eastAsia="Arial" w:hAnsiTheme="minorHAnsi" w:cs="Arial"/>
                <w:b/>
                <w:bCs/>
                <w:spacing w:val="-1"/>
              </w:rPr>
              <w:t>on</w:t>
            </w:r>
            <w:r w:rsidRPr="003C6F56">
              <w:rPr>
                <w:rFonts w:asciiTheme="minorHAnsi" w:eastAsia="Arial" w:hAnsiTheme="minorHAnsi" w:cs="Arial"/>
                <w:b/>
                <w:bCs/>
              </w:rPr>
              <w:t>-t</w:t>
            </w:r>
            <w:r w:rsidRPr="003C6F56">
              <w:rPr>
                <w:rFonts w:asciiTheme="minorHAnsi" w:eastAsia="Arial" w:hAnsiTheme="minorHAnsi" w:cs="Arial"/>
                <w:b/>
                <w:bCs/>
                <w:spacing w:val="-1"/>
              </w:rPr>
              <w:t>h</w:t>
            </w:r>
            <w:r w:rsidRPr="003C6F56">
              <w:rPr>
                <w:rFonts w:asciiTheme="minorHAnsi" w:eastAsia="Arial" w:hAnsiTheme="minorHAnsi" w:cs="Arial"/>
                <w:b/>
                <w:bCs/>
                <w:spacing w:val="-3"/>
              </w:rPr>
              <w:t>e</w:t>
            </w:r>
            <w:r w:rsidRPr="003C6F56">
              <w:rPr>
                <w:rFonts w:asciiTheme="minorHAnsi" w:eastAsia="Arial" w:hAnsiTheme="minorHAnsi" w:cs="Arial"/>
                <w:b/>
                <w:bCs/>
              </w:rPr>
              <w:t>-</w:t>
            </w:r>
            <w:r w:rsidRPr="003C6F56">
              <w:rPr>
                <w:rFonts w:asciiTheme="minorHAnsi" w:eastAsia="Arial" w:hAnsiTheme="minorHAnsi" w:cs="Arial"/>
                <w:b/>
                <w:bCs/>
                <w:spacing w:val="-2"/>
              </w:rPr>
              <w:t>j</w:t>
            </w:r>
            <w:r w:rsidRPr="003C6F56">
              <w:rPr>
                <w:rFonts w:asciiTheme="minorHAnsi" w:eastAsia="Arial" w:hAnsiTheme="minorHAnsi" w:cs="Arial"/>
                <w:b/>
                <w:bCs/>
                <w:spacing w:val="-1"/>
              </w:rPr>
              <w:t>o</w:t>
            </w:r>
            <w:r w:rsidRPr="003C6F56">
              <w:rPr>
                <w:rFonts w:asciiTheme="minorHAnsi" w:eastAsia="Arial" w:hAnsiTheme="minorHAnsi" w:cs="Arial"/>
                <w:b/>
                <w:bCs/>
              </w:rPr>
              <w:t xml:space="preserve">b </w:t>
            </w:r>
            <w:r w:rsidRPr="003C6F56">
              <w:rPr>
                <w:rFonts w:asciiTheme="minorHAnsi" w:eastAsia="Arial" w:hAnsiTheme="minorHAnsi" w:cs="Arial"/>
                <w:b/>
                <w:bCs/>
                <w:spacing w:val="-1"/>
              </w:rPr>
              <w:t>expe</w:t>
            </w:r>
            <w:r w:rsidRPr="003C6F56">
              <w:rPr>
                <w:rFonts w:asciiTheme="minorHAnsi" w:eastAsia="Arial" w:hAnsiTheme="minorHAnsi" w:cs="Arial"/>
                <w:b/>
                <w:bCs/>
              </w:rPr>
              <w:t>r</w:t>
            </w:r>
            <w:r w:rsidRPr="003C6F56">
              <w:rPr>
                <w:rFonts w:asciiTheme="minorHAnsi" w:eastAsia="Arial" w:hAnsiTheme="minorHAnsi" w:cs="Arial"/>
                <w:b/>
                <w:bCs/>
                <w:spacing w:val="1"/>
              </w:rPr>
              <w:t>i</w:t>
            </w:r>
            <w:r w:rsidRPr="003C6F56">
              <w:rPr>
                <w:rFonts w:asciiTheme="minorHAnsi" w:eastAsia="Arial" w:hAnsiTheme="minorHAnsi" w:cs="Arial"/>
                <w:b/>
                <w:bCs/>
                <w:spacing w:val="-1"/>
              </w:rPr>
              <w:t>enc</w:t>
            </w:r>
            <w:r w:rsidRPr="003C6F56">
              <w:rPr>
                <w:rFonts w:asciiTheme="minorHAnsi" w:eastAsia="Arial" w:hAnsiTheme="minorHAnsi" w:cs="Arial"/>
                <w:b/>
                <w:bCs/>
              </w:rPr>
              <w:t>e</w:t>
            </w:r>
            <w:r w:rsidRPr="003C6F56">
              <w:rPr>
                <w:rFonts w:asciiTheme="minorHAnsi" w:eastAsia="Arial" w:hAnsiTheme="minorHAnsi" w:cs="Arial"/>
                <w:b/>
                <w:bCs/>
                <w:spacing w:val="-2"/>
              </w:rPr>
              <w:t xml:space="preserve"> </w:t>
            </w:r>
            <w:r w:rsidRPr="003C6F56">
              <w:rPr>
                <w:rFonts w:asciiTheme="minorHAnsi" w:eastAsia="Arial" w:hAnsiTheme="minorHAnsi" w:cs="Arial"/>
                <w:b/>
                <w:bCs/>
              </w:rPr>
              <w:t>in support of an application for advanced tradesman</w:t>
            </w:r>
            <w:r w:rsidRPr="003C6F56">
              <w:rPr>
                <w:rFonts w:asciiTheme="minorHAnsi" w:eastAsia="Arial" w:hAnsiTheme="minorHAnsi" w:cs="Arial"/>
                <w:b/>
                <w:bCs/>
                <w:spacing w:val="-1"/>
              </w:rPr>
              <w:t xml:space="preserve"> </w:t>
            </w:r>
            <w:r w:rsidRPr="003C6F56">
              <w:rPr>
                <w:rFonts w:asciiTheme="minorHAnsi" w:eastAsia="Arial" w:hAnsiTheme="minorHAnsi" w:cs="Arial"/>
                <w:b/>
                <w:bCs/>
                <w:spacing w:val="1"/>
              </w:rPr>
              <w:t>li</w:t>
            </w:r>
            <w:r w:rsidRPr="003C6F56">
              <w:rPr>
                <w:rFonts w:asciiTheme="minorHAnsi" w:eastAsia="Arial" w:hAnsiTheme="minorHAnsi" w:cs="Arial"/>
                <w:b/>
                <w:bCs/>
                <w:spacing w:val="-1"/>
              </w:rPr>
              <w:t>cence</w:t>
            </w:r>
          </w:p>
        </w:tc>
      </w:tr>
      <w:tr w:rsidR="00BA21DD" w:rsidRPr="00FC4C2C" w:rsidTr="008E2A1B">
        <w:trPr>
          <w:trHeight w:val="204"/>
        </w:trPr>
        <w:tc>
          <w:tcPr>
            <w:tcW w:w="1525" w:type="dxa"/>
            <w:vMerge w:val="restart"/>
            <w:tcBorders>
              <w:top w:val="single" w:sz="4" w:space="0" w:color="808080" w:themeColor="background1" w:themeShade="80"/>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D6B06" w:rsidRDefault="00BA21DD" w:rsidP="00AD2E2C">
            <w:pPr>
              <w:spacing w:before="60" w:after="60"/>
              <w:rPr>
                <w:rFonts w:cs="Arial"/>
                <w:sz w:val="16"/>
                <w:szCs w:val="18"/>
              </w:rPr>
            </w:pPr>
            <w:r w:rsidRPr="001D6B06">
              <w:rPr>
                <w:rFonts w:cs="Arial"/>
                <w:sz w:val="16"/>
                <w:szCs w:val="18"/>
              </w:rPr>
              <w:t>(1) Name and address of person making declaration</w:t>
            </w:r>
          </w:p>
          <w:p w:rsidR="00BA21DD" w:rsidRPr="001D6B06" w:rsidRDefault="00BA21DD" w:rsidP="00AD2E2C">
            <w:pPr>
              <w:spacing w:before="60" w:after="60"/>
              <w:rPr>
                <w:rFonts w:cs="Arial"/>
                <w:sz w:val="16"/>
                <w:szCs w:val="18"/>
              </w:rPr>
            </w:pPr>
            <w:r w:rsidRPr="001D6B06">
              <w:rPr>
                <w:rFonts w:cs="Arial"/>
                <w:sz w:val="16"/>
                <w:szCs w:val="18"/>
              </w:rPr>
              <w:t xml:space="preserve">(2) </w:t>
            </w:r>
            <w:proofErr w:type="gramStart"/>
            <w:r w:rsidR="003C6F56" w:rsidRPr="001D6B06">
              <w:rPr>
                <w:rFonts w:cs="Arial"/>
                <w:sz w:val="16"/>
                <w:szCs w:val="18"/>
              </w:rPr>
              <w:t>insert</w:t>
            </w:r>
            <w:proofErr w:type="gramEnd"/>
            <w:r w:rsidR="003C6F56" w:rsidRPr="001D6B06">
              <w:rPr>
                <w:rFonts w:cs="Arial"/>
                <w:sz w:val="16"/>
                <w:szCs w:val="18"/>
              </w:rPr>
              <w:t xml:space="preserve"> her the name of the </w:t>
            </w:r>
            <w:r w:rsidRPr="001D6B06">
              <w:rPr>
                <w:rFonts w:cs="Arial"/>
                <w:sz w:val="16"/>
                <w:szCs w:val="18"/>
              </w:rPr>
              <w:t>Worker to whom this declaration relates.</w:t>
            </w:r>
          </w:p>
          <w:p w:rsidR="00BA21DD" w:rsidRPr="001D6B06" w:rsidRDefault="00BA21DD" w:rsidP="00AD2E2C">
            <w:pPr>
              <w:spacing w:before="60" w:after="60"/>
              <w:rPr>
                <w:rFonts w:cs="Arial"/>
                <w:sz w:val="16"/>
                <w:szCs w:val="18"/>
              </w:rPr>
            </w:pPr>
            <w:r w:rsidRPr="001D6B06">
              <w:rPr>
                <w:rFonts w:cs="Arial"/>
                <w:sz w:val="16"/>
                <w:szCs w:val="18"/>
              </w:rPr>
              <w:t>(3) Insert here the name of the business who the plumber was employed by.</w:t>
            </w:r>
          </w:p>
          <w:p w:rsidR="00BA21DD" w:rsidRPr="001D6B06" w:rsidRDefault="00BA21DD" w:rsidP="00AD2E2C">
            <w:pPr>
              <w:spacing w:before="60" w:after="60"/>
              <w:rPr>
                <w:rFonts w:cs="Arial"/>
                <w:sz w:val="16"/>
                <w:szCs w:val="18"/>
              </w:rPr>
            </w:pPr>
            <w:r w:rsidRPr="001D6B06">
              <w:rPr>
                <w:rFonts w:cs="Arial"/>
                <w:sz w:val="16"/>
                <w:szCs w:val="18"/>
              </w:rPr>
              <w:t>(4) Insert here written work summary for plumber.</w:t>
            </w:r>
          </w:p>
          <w:p w:rsidR="00F501FE" w:rsidRDefault="00F501FE"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Default="00AD2E2C" w:rsidP="00AD2E2C">
            <w:pPr>
              <w:spacing w:before="60" w:after="60"/>
              <w:rPr>
                <w:rFonts w:cs="Arial"/>
                <w:sz w:val="16"/>
                <w:szCs w:val="18"/>
              </w:rPr>
            </w:pPr>
          </w:p>
          <w:p w:rsidR="00AD2E2C" w:rsidRPr="001D6B06" w:rsidRDefault="00AD2E2C" w:rsidP="00AD2E2C">
            <w:pPr>
              <w:spacing w:before="60" w:after="60"/>
              <w:rPr>
                <w:rFonts w:cs="Arial"/>
                <w:sz w:val="16"/>
                <w:szCs w:val="18"/>
              </w:rPr>
            </w:pPr>
          </w:p>
          <w:p w:rsidR="00AD2E2C" w:rsidRPr="001D6B06" w:rsidRDefault="00F501FE" w:rsidP="00AD2E2C">
            <w:pPr>
              <w:spacing w:before="60" w:after="60"/>
              <w:rPr>
                <w:rFonts w:cs="Arial"/>
                <w:sz w:val="16"/>
                <w:szCs w:val="18"/>
              </w:rPr>
            </w:pPr>
            <w:r w:rsidRPr="001D6B06">
              <w:rPr>
                <w:rFonts w:cs="Arial"/>
                <w:sz w:val="16"/>
                <w:szCs w:val="18"/>
              </w:rPr>
              <w:t>(5) Signature of the person making the declaration</w:t>
            </w:r>
          </w:p>
          <w:p w:rsidR="00F501FE" w:rsidRPr="001D6B06" w:rsidRDefault="00F501FE" w:rsidP="00AD2E2C">
            <w:pPr>
              <w:spacing w:before="60" w:after="60"/>
              <w:rPr>
                <w:rFonts w:cs="Arial"/>
                <w:sz w:val="16"/>
                <w:szCs w:val="18"/>
              </w:rPr>
            </w:pPr>
            <w:r w:rsidRPr="001D6B06">
              <w:rPr>
                <w:rFonts w:cs="Arial"/>
                <w:sz w:val="16"/>
                <w:szCs w:val="18"/>
              </w:rPr>
              <w:t>(6) Signature of the person witnessing the declaration.</w:t>
            </w:r>
          </w:p>
          <w:p w:rsidR="00F501FE" w:rsidRPr="001D6B06" w:rsidRDefault="00F501FE" w:rsidP="00AD2E2C">
            <w:pPr>
              <w:spacing w:before="60" w:after="60"/>
              <w:rPr>
                <w:rFonts w:cs="Arial"/>
                <w:sz w:val="16"/>
                <w:szCs w:val="18"/>
              </w:rPr>
            </w:pPr>
            <w:r w:rsidRPr="001D6B06">
              <w:rPr>
                <w:rFonts w:cs="Arial"/>
                <w:sz w:val="16"/>
                <w:szCs w:val="18"/>
              </w:rPr>
              <w:t xml:space="preserve">(7) </w:t>
            </w:r>
            <w:r w:rsidR="00AD2E2C" w:rsidRPr="001D6B06">
              <w:rPr>
                <w:rFonts w:cs="Arial"/>
                <w:sz w:val="16"/>
                <w:szCs w:val="18"/>
              </w:rPr>
              <w:t>This</w:t>
            </w:r>
            <w:r w:rsidRPr="001D6B06">
              <w:rPr>
                <w:rFonts w:cs="Arial"/>
                <w:sz w:val="16"/>
                <w:szCs w:val="18"/>
              </w:rPr>
              <w:t xml:space="preserve"> declaration may be made before any person who has attained the age of 18 years.</w:t>
            </w:r>
          </w:p>
          <w:p w:rsidR="00F501FE" w:rsidRPr="001D6B06" w:rsidRDefault="00F501FE" w:rsidP="00AD2E2C">
            <w:pPr>
              <w:spacing w:before="60" w:after="60"/>
              <w:rPr>
                <w:rStyle w:val="Questionlabel"/>
                <w:rFonts w:cs="Arial"/>
                <w:b w:val="0"/>
                <w:bCs w:val="0"/>
                <w:sz w:val="16"/>
                <w:szCs w:val="18"/>
              </w:rPr>
            </w:pPr>
            <w:r w:rsidRPr="001D6B06">
              <w:rPr>
                <w:rFonts w:cs="Arial"/>
                <w:sz w:val="16"/>
                <w:szCs w:val="18"/>
              </w:rPr>
              <w:t>(8) Name and contact address of person whom the declaration is made, legibly written typed or stamped.</w:t>
            </w:r>
          </w:p>
        </w:tc>
        <w:tc>
          <w:tcPr>
            <w:tcW w:w="9249" w:type="dxa"/>
            <w:gridSpan w:val="48"/>
            <w:tcBorders>
              <w:top w:val="single"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38031E">
            <w:pPr>
              <w:spacing w:before="60" w:after="60"/>
              <w:jc w:val="center"/>
              <w:rPr>
                <w:rFonts w:asciiTheme="minorHAnsi" w:hAnsiTheme="minorHAnsi" w:cs="Arial"/>
                <w:szCs w:val="22"/>
              </w:rPr>
            </w:pPr>
            <w:r w:rsidRPr="003C6F56">
              <w:rPr>
                <w:rFonts w:asciiTheme="minorHAnsi" w:eastAsia="Arial" w:hAnsiTheme="minorHAnsi" w:cs="Arial"/>
                <w:b/>
                <w:bCs/>
                <w:i/>
                <w:spacing w:val="1"/>
                <w:szCs w:val="22"/>
              </w:rPr>
              <w:t>O</w:t>
            </w:r>
            <w:r w:rsidRPr="003C6F56">
              <w:rPr>
                <w:rFonts w:asciiTheme="minorHAnsi" w:eastAsia="Arial" w:hAnsiTheme="minorHAnsi" w:cs="Arial"/>
                <w:b/>
                <w:bCs/>
                <w:i/>
                <w:spacing w:val="-1"/>
                <w:szCs w:val="22"/>
              </w:rPr>
              <w:t>a</w:t>
            </w:r>
            <w:r w:rsidRPr="003C6F56">
              <w:rPr>
                <w:rFonts w:asciiTheme="minorHAnsi" w:eastAsia="Arial" w:hAnsiTheme="minorHAnsi" w:cs="Arial"/>
                <w:b/>
                <w:bCs/>
                <w:i/>
                <w:szCs w:val="22"/>
              </w:rPr>
              <w:t>th</w:t>
            </w:r>
            <w:r w:rsidRPr="003C6F56">
              <w:rPr>
                <w:rFonts w:asciiTheme="minorHAnsi" w:eastAsia="Arial" w:hAnsiTheme="minorHAnsi" w:cs="Arial"/>
                <w:b/>
                <w:bCs/>
                <w:i/>
                <w:spacing w:val="-1"/>
                <w:szCs w:val="22"/>
              </w:rPr>
              <w:t>s</w:t>
            </w:r>
            <w:r w:rsidRPr="003C6F56">
              <w:rPr>
                <w:rFonts w:asciiTheme="minorHAnsi" w:eastAsia="Arial" w:hAnsiTheme="minorHAnsi" w:cs="Arial"/>
                <w:b/>
                <w:bCs/>
                <w:i/>
                <w:szCs w:val="22"/>
              </w:rPr>
              <w:t>,</w:t>
            </w:r>
            <w:r w:rsidRPr="003C6F56">
              <w:rPr>
                <w:rFonts w:asciiTheme="minorHAnsi" w:eastAsia="Arial" w:hAnsiTheme="minorHAnsi" w:cs="Arial"/>
                <w:b/>
                <w:bCs/>
                <w:i/>
                <w:spacing w:val="-10"/>
                <w:szCs w:val="22"/>
              </w:rPr>
              <w:t xml:space="preserve"> </w:t>
            </w:r>
            <w:r w:rsidRPr="003C6F56">
              <w:rPr>
                <w:rFonts w:asciiTheme="minorHAnsi" w:eastAsia="Arial" w:hAnsiTheme="minorHAnsi" w:cs="Arial"/>
                <w:b/>
                <w:bCs/>
                <w:i/>
                <w:szCs w:val="22"/>
              </w:rPr>
              <w:t>Aff</w:t>
            </w:r>
            <w:r w:rsidRPr="003C6F56">
              <w:rPr>
                <w:rFonts w:asciiTheme="minorHAnsi" w:eastAsia="Arial" w:hAnsiTheme="minorHAnsi" w:cs="Arial"/>
                <w:b/>
                <w:bCs/>
                <w:i/>
                <w:spacing w:val="-1"/>
                <w:szCs w:val="22"/>
              </w:rPr>
              <w:t>i</w:t>
            </w:r>
            <w:r w:rsidRPr="003C6F56">
              <w:rPr>
                <w:rFonts w:asciiTheme="minorHAnsi" w:eastAsia="Arial" w:hAnsiTheme="minorHAnsi" w:cs="Arial"/>
                <w:b/>
                <w:bCs/>
                <w:i/>
                <w:szCs w:val="22"/>
              </w:rPr>
              <w:t>d</w:t>
            </w:r>
            <w:r w:rsidRPr="003C6F56">
              <w:rPr>
                <w:rFonts w:asciiTheme="minorHAnsi" w:eastAsia="Arial" w:hAnsiTheme="minorHAnsi" w:cs="Arial"/>
                <w:b/>
                <w:bCs/>
                <w:i/>
                <w:spacing w:val="-1"/>
                <w:szCs w:val="22"/>
              </w:rPr>
              <w:t>avi</w:t>
            </w:r>
            <w:r w:rsidRPr="003C6F56">
              <w:rPr>
                <w:rFonts w:asciiTheme="minorHAnsi" w:eastAsia="Arial" w:hAnsiTheme="minorHAnsi" w:cs="Arial"/>
                <w:b/>
                <w:bCs/>
                <w:i/>
                <w:szCs w:val="22"/>
              </w:rPr>
              <w:t>ts</w:t>
            </w:r>
            <w:r w:rsidRPr="003C6F56">
              <w:rPr>
                <w:rFonts w:asciiTheme="minorHAnsi" w:eastAsia="Arial" w:hAnsiTheme="minorHAnsi" w:cs="Arial"/>
                <w:b/>
                <w:bCs/>
                <w:i/>
                <w:spacing w:val="-7"/>
                <w:szCs w:val="22"/>
              </w:rPr>
              <w:t xml:space="preserve"> </w:t>
            </w:r>
            <w:r w:rsidRPr="003C6F56">
              <w:rPr>
                <w:rFonts w:asciiTheme="minorHAnsi" w:eastAsia="Arial" w:hAnsiTheme="minorHAnsi" w:cs="Arial"/>
                <w:b/>
                <w:bCs/>
                <w:i/>
                <w:spacing w:val="-1"/>
                <w:szCs w:val="22"/>
              </w:rPr>
              <w:t>a</w:t>
            </w:r>
            <w:r w:rsidRPr="003C6F56">
              <w:rPr>
                <w:rFonts w:asciiTheme="minorHAnsi" w:eastAsia="Arial" w:hAnsiTheme="minorHAnsi" w:cs="Arial"/>
                <w:b/>
                <w:bCs/>
                <w:i/>
                <w:szCs w:val="22"/>
              </w:rPr>
              <w:t>nd</w:t>
            </w:r>
            <w:r w:rsidRPr="003C6F56">
              <w:rPr>
                <w:rFonts w:asciiTheme="minorHAnsi" w:eastAsia="Arial" w:hAnsiTheme="minorHAnsi" w:cs="Arial"/>
                <w:b/>
                <w:bCs/>
                <w:i/>
                <w:spacing w:val="-9"/>
                <w:szCs w:val="22"/>
              </w:rPr>
              <w:t xml:space="preserve"> </w:t>
            </w:r>
            <w:r w:rsidRPr="003C6F56">
              <w:rPr>
                <w:rFonts w:asciiTheme="minorHAnsi" w:eastAsia="Arial" w:hAnsiTheme="minorHAnsi" w:cs="Arial"/>
                <w:b/>
                <w:bCs/>
                <w:i/>
                <w:szCs w:val="22"/>
              </w:rPr>
              <w:t>D</w:t>
            </w:r>
            <w:r w:rsidRPr="003C6F56">
              <w:rPr>
                <w:rFonts w:asciiTheme="minorHAnsi" w:eastAsia="Arial" w:hAnsiTheme="minorHAnsi" w:cs="Arial"/>
                <w:b/>
                <w:bCs/>
                <w:i/>
                <w:spacing w:val="2"/>
                <w:szCs w:val="22"/>
              </w:rPr>
              <w:t>ec</w:t>
            </w:r>
            <w:r w:rsidRPr="003C6F56">
              <w:rPr>
                <w:rFonts w:asciiTheme="minorHAnsi" w:eastAsia="Arial" w:hAnsiTheme="minorHAnsi" w:cs="Arial"/>
                <w:b/>
                <w:bCs/>
                <w:i/>
                <w:spacing w:val="-1"/>
                <w:szCs w:val="22"/>
              </w:rPr>
              <w:t>lara</w:t>
            </w:r>
            <w:r w:rsidRPr="003C6F56">
              <w:rPr>
                <w:rFonts w:asciiTheme="minorHAnsi" w:eastAsia="Arial" w:hAnsiTheme="minorHAnsi" w:cs="Arial"/>
                <w:b/>
                <w:bCs/>
                <w:i/>
                <w:szCs w:val="22"/>
              </w:rPr>
              <w:t>t</w:t>
            </w:r>
            <w:r w:rsidRPr="003C6F56">
              <w:rPr>
                <w:rFonts w:asciiTheme="minorHAnsi" w:eastAsia="Arial" w:hAnsiTheme="minorHAnsi" w:cs="Arial"/>
                <w:b/>
                <w:bCs/>
                <w:i/>
                <w:spacing w:val="-1"/>
                <w:szCs w:val="22"/>
              </w:rPr>
              <w:t>i</w:t>
            </w:r>
            <w:r w:rsidRPr="003C6F56">
              <w:rPr>
                <w:rFonts w:asciiTheme="minorHAnsi" w:eastAsia="Arial" w:hAnsiTheme="minorHAnsi" w:cs="Arial"/>
                <w:b/>
                <w:bCs/>
                <w:i/>
                <w:szCs w:val="22"/>
              </w:rPr>
              <w:t>ons</w:t>
            </w:r>
            <w:r w:rsidRPr="003C6F56">
              <w:rPr>
                <w:rFonts w:asciiTheme="minorHAnsi" w:eastAsia="Arial" w:hAnsiTheme="minorHAnsi" w:cs="Arial"/>
                <w:b/>
                <w:bCs/>
                <w:i/>
                <w:spacing w:val="-8"/>
                <w:szCs w:val="22"/>
              </w:rPr>
              <w:t xml:space="preserve"> </w:t>
            </w:r>
            <w:r w:rsidRPr="003C6F56">
              <w:rPr>
                <w:rFonts w:asciiTheme="minorHAnsi" w:eastAsia="Arial" w:hAnsiTheme="minorHAnsi" w:cs="Arial"/>
                <w:b/>
                <w:bCs/>
                <w:i/>
                <w:szCs w:val="22"/>
              </w:rPr>
              <w:t>A</w:t>
            </w:r>
            <w:r w:rsidRPr="003C6F56">
              <w:rPr>
                <w:rFonts w:asciiTheme="minorHAnsi" w:eastAsia="Arial" w:hAnsiTheme="minorHAnsi" w:cs="Arial"/>
                <w:b/>
                <w:bCs/>
                <w:i/>
                <w:spacing w:val="-1"/>
                <w:szCs w:val="22"/>
              </w:rPr>
              <w:t>ct</w:t>
            </w:r>
          </w:p>
        </w:tc>
      </w:tr>
      <w:tr w:rsidR="00BA21DD" w:rsidRPr="00146A1F" w:rsidTr="008E2A1B">
        <w:trPr>
          <w:trHeight w:val="295"/>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38031E">
            <w:pPr>
              <w:spacing w:before="60" w:after="60"/>
              <w:rPr>
                <w:rFonts w:asciiTheme="minorHAnsi" w:hAnsiTheme="minorHAnsi" w:cs="Arial"/>
              </w:rPr>
            </w:pPr>
          </w:p>
        </w:tc>
        <w:tc>
          <w:tcPr>
            <w:tcW w:w="2842" w:type="dxa"/>
            <w:gridSpan w:val="18"/>
            <w:tcBorders>
              <w:top w:val="nil"/>
              <w:left w:val="single" w:sz="4" w:space="0" w:color="808080" w:themeColor="background1" w:themeShade="80"/>
              <w:bottom w:val="nil"/>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eastAsia="Arial" w:hAnsiTheme="minorHAnsi" w:cs="Arial"/>
                <w:b/>
                <w:bCs/>
                <w:spacing w:val="-1"/>
                <w:szCs w:val="22"/>
              </w:rPr>
              <w:t>I</w:t>
            </w:r>
            <w:r w:rsidRPr="003C6F56">
              <w:rPr>
                <w:rFonts w:asciiTheme="minorHAnsi" w:eastAsia="Arial" w:hAnsiTheme="minorHAnsi" w:cs="Arial"/>
                <w:szCs w:val="22"/>
              </w:rPr>
              <w:t>,</w:t>
            </w:r>
            <w:r w:rsidRPr="003C6F56">
              <w:rPr>
                <w:rFonts w:asciiTheme="minorHAnsi" w:eastAsia="Arial" w:hAnsiTheme="minorHAnsi" w:cs="Arial"/>
                <w:spacing w:val="-26"/>
                <w:szCs w:val="22"/>
              </w:rPr>
              <w:t xml:space="preserve"> </w:t>
            </w:r>
            <w:r w:rsidRPr="003C6F56">
              <w:rPr>
                <w:rFonts w:asciiTheme="minorHAnsi" w:eastAsia="Arial" w:hAnsiTheme="minorHAnsi" w:cs="Arial"/>
                <w:szCs w:val="22"/>
              </w:rPr>
              <w:t>(</w:t>
            </w:r>
            <w:r w:rsidRPr="003C6F56">
              <w:rPr>
                <w:rFonts w:asciiTheme="minorHAnsi" w:eastAsia="Arial" w:hAnsiTheme="minorHAnsi" w:cs="Arial"/>
                <w:spacing w:val="-1"/>
                <w:szCs w:val="22"/>
              </w:rPr>
              <w:t>E</w:t>
            </w:r>
            <w:r w:rsidRPr="003C6F56">
              <w:rPr>
                <w:rFonts w:asciiTheme="minorHAnsi" w:eastAsia="Arial" w:hAnsiTheme="minorHAnsi" w:cs="Arial"/>
                <w:spacing w:val="4"/>
                <w:szCs w:val="22"/>
              </w:rPr>
              <w:t>m</w:t>
            </w:r>
            <w:r w:rsidRPr="003C6F56">
              <w:rPr>
                <w:rFonts w:asciiTheme="minorHAnsi" w:eastAsia="Arial" w:hAnsiTheme="minorHAnsi" w:cs="Arial"/>
                <w:spacing w:val="-1"/>
                <w:szCs w:val="22"/>
              </w:rPr>
              <w:t>pl</w:t>
            </w:r>
            <w:r w:rsidRPr="003C6F56">
              <w:rPr>
                <w:rFonts w:asciiTheme="minorHAnsi" w:eastAsia="Arial" w:hAnsiTheme="minorHAnsi" w:cs="Arial"/>
                <w:spacing w:val="2"/>
                <w:szCs w:val="22"/>
              </w:rPr>
              <w:t>o</w:t>
            </w:r>
            <w:r w:rsidRPr="003C6F56">
              <w:rPr>
                <w:rFonts w:asciiTheme="minorHAnsi" w:eastAsia="Arial" w:hAnsiTheme="minorHAnsi" w:cs="Arial"/>
                <w:spacing w:val="-5"/>
                <w:szCs w:val="22"/>
              </w:rPr>
              <w:t>y</w:t>
            </w:r>
            <w:r w:rsidRPr="003C6F56">
              <w:rPr>
                <w:rFonts w:asciiTheme="minorHAnsi" w:eastAsia="Arial" w:hAnsiTheme="minorHAnsi" w:cs="Arial"/>
                <w:spacing w:val="-1"/>
                <w:szCs w:val="22"/>
              </w:rPr>
              <w:t>e</w:t>
            </w:r>
            <w:r w:rsidRPr="003C6F56">
              <w:rPr>
                <w:rFonts w:asciiTheme="minorHAnsi" w:eastAsia="Arial" w:hAnsiTheme="minorHAnsi" w:cs="Arial"/>
                <w:szCs w:val="22"/>
              </w:rPr>
              <w:t>r</w:t>
            </w:r>
            <w:r w:rsidRPr="003C6F56">
              <w:rPr>
                <w:rFonts w:asciiTheme="minorHAnsi" w:eastAsia="Arial" w:hAnsiTheme="minorHAnsi" w:cs="Arial"/>
                <w:spacing w:val="2"/>
                <w:szCs w:val="22"/>
              </w:rPr>
              <w:t>/</w:t>
            </w:r>
            <w:r w:rsidRPr="003C6F56">
              <w:rPr>
                <w:rFonts w:asciiTheme="minorHAnsi" w:eastAsia="Arial" w:hAnsiTheme="minorHAnsi" w:cs="Arial"/>
                <w:spacing w:val="-1"/>
                <w:szCs w:val="22"/>
              </w:rPr>
              <w:t>S</w:t>
            </w:r>
            <w:r w:rsidRPr="003C6F56">
              <w:rPr>
                <w:rFonts w:asciiTheme="minorHAnsi" w:eastAsia="Arial" w:hAnsiTheme="minorHAnsi" w:cs="Arial"/>
                <w:spacing w:val="2"/>
                <w:szCs w:val="22"/>
              </w:rPr>
              <w:t>u</w:t>
            </w:r>
            <w:r w:rsidRPr="003C6F56">
              <w:rPr>
                <w:rFonts w:asciiTheme="minorHAnsi" w:eastAsia="Arial" w:hAnsiTheme="minorHAnsi" w:cs="Arial"/>
                <w:spacing w:val="-1"/>
                <w:szCs w:val="22"/>
              </w:rPr>
              <w:t>pe</w:t>
            </w:r>
            <w:r w:rsidRPr="003C6F56">
              <w:rPr>
                <w:rFonts w:asciiTheme="minorHAnsi" w:eastAsia="Arial" w:hAnsiTheme="minorHAnsi" w:cs="Arial"/>
                <w:szCs w:val="22"/>
              </w:rPr>
              <w:t>r</w:t>
            </w:r>
            <w:r w:rsidRPr="003C6F56">
              <w:rPr>
                <w:rFonts w:asciiTheme="minorHAnsi" w:eastAsia="Arial" w:hAnsiTheme="minorHAnsi" w:cs="Arial"/>
                <w:spacing w:val="1"/>
                <w:szCs w:val="22"/>
              </w:rPr>
              <w:t>v</w:t>
            </w:r>
            <w:r w:rsidRPr="003C6F56">
              <w:rPr>
                <w:rFonts w:asciiTheme="minorHAnsi" w:eastAsia="Arial" w:hAnsiTheme="minorHAnsi" w:cs="Arial"/>
                <w:spacing w:val="-1"/>
                <w:szCs w:val="22"/>
              </w:rPr>
              <w:t>i</w:t>
            </w:r>
            <w:r w:rsidRPr="003C6F56">
              <w:rPr>
                <w:rFonts w:asciiTheme="minorHAnsi" w:eastAsia="Arial" w:hAnsiTheme="minorHAnsi" w:cs="Arial"/>
                <w:spacing w:val="1"/>
                <w:szCs w:val="22"/>
              </w:rPr>
              <w:t>s</w:t>
            </w:r>
            <w:r w:rsidRPr="003C6F56">
              <w:rPr>
                <w:rFonts w:asciiTheme="minorHAnsi" w:eastAsia="Arial" w:hAnsiTheme="minorHAnsi" w:cs="Arial"/>
                <w:spacing w:val="-1"/>
                <w:szCs w:val="22"/>
              </w:rPr>
              <w:t>o</w:t>
            </w:r>
            <w:r w:rsidRPr="003C6F56">
              <w:rPr>
                <w:rFonts w:asciiTheme="minorHAnsi" w:eastAsia="Arial" w:hAnsiTheme="minorHAnsi" w:cs="Arial"/>
                <w:szCs w:val="22"/>
              </w:rPr>
              <w:t>r)</w:t>
            </w:r>
            <w:r w:rsidRPr="003C6F56">
              <w:rPr>
                <w:rFonts w:asciiTheme="minorHAnsi" w:eastAsia="Arial" w:hAnsiTheme="minorHAnsi" w:cs="Arial"/>
                <w:spacing w:val="-25"/>
                <w:szCs w:val="22"/>
              </w:rPr>
              <w:t xml:space="preserve"> </w:t>
            </w:r>
            <w:r w:rsidRPr="003C6F56">
              <w:rPr>
                <w:rFonts w:asciiTheme="minorHAnsi" w:eastAsia="Arial" w:hAnsiTheme="minorHAnsi" w:cs="Arial"/>
                <w:szCs w:val="22"/>
              </w:rPr>
              <w:t>(</w:t>
            </w:r>
            <w:r w:rsidRPr="003C6F56">
              <w:rPr>
                <w:rFonts w:asciiTheme="minorHAnsi" w:eastAsia="Arial" w:hAnsiTheme="minorHAnsi" w:cs="Arial"/>
                <w:spacing w:val="-1"/>
                <w:szCs w:val="22"/>
              </w:rPr>
              <w:t>1</w:t>
            </w:r>
            <w:r w:rsidRPr="003C6F56">
              <w:rPr>
                <w:rFonts w:asciiTheme="minorHAnsi" w:eastAsia="Arial" w:hAnsiTheme="minorHAnsi" w:cs="Arial"/>
                <w:szCs w:val="22"/>
              </w:rPr>
              <w:t>)</w:t>
            </w:r>
          </w:p>
        </w:tc>
        <w:tc>
          <w:tcPr>
            <w:tcW w:w="6407" w:type="dxa"/>
            <w:gridSpan w:val="30"/>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163"/>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1570" w:type="dxa"/>
            <w:gridSpan w:val="10"/>
            <w:tcBorders>
              <w:top w:val="nil"/>
              <w:left w:val="single" w:sz="4" w:space="0" w:color="808080" w:themeColor="background1" w:themeShade="80"/>
              <w:bottom w:val="nil"/>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Of (address):</w:t>
            </w:r>
          </w:p>
        </w:tc>
        <w:tc>
          <w:tcPr>
            <w:tcW w:w="7679" w:type="dxa"/>
            <w:gridSpan w:val="38"/>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163"/>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2708" w:type="dxa"/>
            <w:gridSpan w:val="17"/>
            <w:tcBorders>
              <w:top w:val="nil"/>
              <w:left w:val="single" w:sz="4" w:space="0" w:color="808080" w:themeColor="background1" w:themeShade="80"/>
              <w:bottom w:val="nil"/>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Holder of licence no: LPD</w:t>
            </w:r>
          </w:p>
        </w:tc>
        <w:tc>
          <w:tcPr>
            <w:tcW w:w="1562" w:type="dxa"/>
            <w:gridSpan w:val="10"/>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p>
        </w:tc>
        <w:tc>
          <w:tcPr>
            <w:tcW w:w="4979" w:type="dxa"/>
            <w:gridSpan w:val="21"/>
            <w:tcBorders>
              <w:top w:val="nil"/>
              <w:left w:val="nil"/>
              <w:bottom w:val="nil"/>
              <w:right w:val="single" w:sz="8" w:space="0" w:color="808080" w:themeColor="background1" w:themeShade="80"/>
            </w:tcBorders>
            <w:shd w:val="clear" w:color="auto" w:fill="FFFFFF" w:themeFill="background1"/>
            <w:vAlign w:val="center"/>
          </w:tcPr>
          <w:p w:rsidR="00BA21DD" w:rsidRPr="003C6F56" w:rsidRDefault="004B68A6" w:rsidP="001D6B06">
            <w:pPr>
              <w:spacing w:before="80" w:after="60"/>
              <w:rPr>
                <w:rFonts w:asciiTheme="minorHAnsi" w:hAnsiTheme="minorHAnsi" w:cs="Arial"/>
                <w:szCs w:val="22"/>
              </w:rPr>
            </w:pPr>
            <w:r>
              <w:rPr>
                <w:rFonts w:asciiTheme="minorHAnsi" w:hAnsiTheme="minorHAnsi" w:cs="Arial"/>
                <w:szCs w:val="22"/>
              </w:rPr>
              <w:t>o</w:t>
            </w:r>
            <w:r w:rsidR="00BA21DD" w:rsidRPr="003C6F56">
              <w:rPr>
                <w:rFonts w:asciiTheme="minorHAnsi" w:hAnsiTheme="minorHAnsi" w:cs="Arial"/>
                <w:szCs w:val="22"/>
              </w:rPr>
              <w:t>f (company/business):</w:t>
            </w: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38031E" w:rsidRDefault="00BA21DD" w:rsidP="006E402D">
            <w:pPr>
              <w:spacing w:before="60" w:after="60"/>
              <w:rPr>
                <w:rFonts w:asciiTheme="minorHAnsi" w:hAnsiTheme="minorHAnsi" w:cs="Arial"/>
                <w:sz w:val="16"/>
              </w:rPr>
            </w:pPr>
          </w:p>
        </w:tc>
        <w:tc>
          <w:tcPr>
            <w:tcW w:w="9249" w:type="dxa"/>
            <w:gridSpan w:val="48"/>
            <w:tcBorders>
              <w:top w:val="nil"/>
              <w:left w:val="single" w:sz="4" w:space="0" w:color="808080" w:themeColor="background1" w:themeShade="80"/>
              <w:bottom w:val="dashSmallGap" w:sz="4" w:space="0" w:color="808080" w:themeColor="background1" w:themeShade="80"/>
              <w:right w:val="single" w:sz="8" w:space="0" w:color="808080" w:themeColor="background1" w:themeShade="80"/>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38031E" w:rsidRDefault="00BA21DD" w:rsidP="006E402D">
            <w:pPr>
              <w:spacing w:before="60" w:after="60"/>
              <w:rPr>
                <w:rFonts w:asciiTheme="minorHAnsi" w:hAnsiTheme="minorHAnsi" w:cs="Arial"/>
                <w:sz w:val="16"/>
              </w:rPr>
            </w:pPr>
          </w:p>
        </w:tc>
        <w:tc>
          <w:tcPr>
            <w:tcW w:w="9249" w:type="dxa"/>
            <w:gridSpan w:val="48"/>
            <w:tcBorders>
              <w:top w:val="dashSmallGap" w:sz="4" w:space="0" w:color="808080" w:themeColor="background1" w:themeShade="80"/>
              <w:left w:val="single" w:sz="4" w:space="0" w:color="808080" w:themeColor="background1" w:themeShade="80"/>
              <w:bottom w:val="nil"/>
              <w:right w:val="single" w:sz="8" w:space="0" w:color="808080" w:themeColor="background1" w:themeShade="80"/>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Solemnly and sincerely declare:</w:t>
            </w:r>
          </w:p>
        </w:tc>
      </w:tr>
      <w:tr w:rsidR="001D6B06"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1D6B06" w:rsidRPr="00146A1F" w:rsidRDefault="001D6B06" w:rsidP="006E402D">
            <w:pPr>
              <w:spacing w:before="60" w:after="60"/>
              <w:rPr>
                <w:rFonts w:asciiTheme="minorHAnsi" w:hAnsiTheme="minorHAnsi" w:cs="Arial"/>
              </w:rPr>
            </w:pPr>
          </w:p>
        </w:tc>
        <w:tc>
          <w:tcPr>
            <w:tcW w:w="602" w:type="dxa"/>
            <w:gridSpan w:val="4"/>
            <w:tcBorders>
              <w:top w:val="nil"/>
              <w:left w:val="single" w:sz="4" w:space="0" w:color="808080" w:themeColor="background1" w:themeShade="80"/>
              <w:bottom w:val="nil"/>
              <w:right w:val="nil"/>
            </w:tcBorders>
            <w:shd w:val="clear" w:color="auto" w:fill="FFFFFF" w:themeFill="background1"/>
            <w:vAlign w:val="center"/>
          </w:tcPr>
          <w:p w:rsidR="001D6B06" w:rsidRPr="003C6F56" w:rsidRDefault="001D6B06" w:rsidP="001D6B06">
            <w:pPr>
              <w:spacing w:before="80" w:after="60"/>
              <w:rPr>
                <w:rFonts w:asciiTheme="minorHAnsi" w:hAnsiTheme="minorHAnsi" w:cs="Arial"/>
                <w:szCs w:val="22"/>
              </w:rPr>
            </w:pPr>
            <w:r w:rsidRPr="003C6F56">
              <w:rPr>
                <w:rFonts w:asciiTheme="minorHAnsi" w:eastAsia="Arial" w:hAnsiTheme="minorHAnsi" w:cs="Arial"/>
                <w:szCs w:val="22"/>
              </w:rPr>
              <w:t>(2)</w:t>
            </w:r>
          </w:p>
        </w:tc>
        <w:tc>
          <w:tcPr>
            <w:tcW w:w="8647" w:type="dxa"/>
            <w:gridSpan w:val="4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center"/>
          </w:tcPr>
          <w:p w:rsidR="001D6B06" w:rsidRPr="003C6F56" w:rsidRDefault="001D6B06"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3129" w:type="dxa"/>
            <w:gridSpan w:val="21"/>
            <w:tcBorders>
              <w:top w:val="nil"/>
              <w:left w:val="single" w:sz="4" w:space="0" w:color="808080" w:themeColor="background1" w:themeShade="80"/>
              <w:bottom w:val="nil"/>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Holder of registration no: JPD</w:t>
            </w:r>
          </w:p>
        </w:tc>
        <w:tc>
          <w:tcPr>
            <w:tcW w:w="2408" w:type="dxa"/>
            <w:gridSpan w:val="11"/>
            <w:tcBorders>
              <w:top w:val="nil"/>
              <w:left w:val="nil"/>
              <w:bottom w:val="dashSmallGap" w:sz="4" w:space="0" w:color="808080" w:themeColor="background1" w:themeShade="80"/>
              <w:right w:val="nil"/>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p>
        </w:tc>
        <w:tc>
          <w:tcPr>
            <w:tcW w:w="3712" w:type="dxa"/>
            <w:gridSpan w:val="16"/>
            <w:tcBorders>
              <w:top w:val="nil"/>
              <w:left w:val="nil"/>
              <w:bottom w:val="nil"/>
              <w:right w:val="single" w:sz="8" w:space="0" w:color="808080" w:themeColor="background1" w:themeShade="80"/>
            </w:tcBorders>
            <w:shd w:val="clear" w:color="auto" w:fill="FFFFFF" w:themeFill="background1"/>
            <w:vAlign w:val="center"/>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Has been employed by (3):</w:t>
            </w: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9249" w:type="dxa"/>
            <w:gridSpan w:val="48"/>
            <w:tcBorders>
              <w:top w:val="nil"/>
              <w:left w:val="single" w:sz="4" w:space="0" w:color="808080" w:themeColor="background1" w:themeShade="80"/>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1716" w:type="dxa"/>
            <w:gridSpan w:val="12"/>
            <w:tcBorders>
              <w:top w:val="dashSmallGap" w:sz="4" w:space="0" w:color="808080" w:themeColor="background1" w:themeShade="80"/>
              <w:left w:val="single" w:sz="4" w:space="0" w:color="808080" w:themeColor="background1" w:themeShade="80"/>
              <w:bottom w:val="nil"/>
              <w:right w:val="nil"/>
            </w:tcBorders>
            <w:shd w:val="clear" w:color="auto" w:fill="FFFFFF" w:themeFill="background1"/>
          </w:tcPr>
          <w:p w:rsidR="00BA21DD" w:rsidRPr="003C6F56" w:rsidRDefault="004B68A6" w:rsidP="001D6B06">
            <w:pPr>
              <w:spacing w:before="80" w:after="60"/>
              <w:rPr>
                <w:rFonts w:asciiTheme="minorHAnsi" w:hAnsiTheme="minorHAnsi" w:cs="Arial"/>
                <w:szCs w:val="22"/>
              </w:rPr>
            </w:pPr>
            <w:r>
              <w:rPr>
                <w:rFonts w:asciiTheme="minorHAnsi" w:hAnsiTheme="minorHAnsi" w:cs="Arial"/>
                <w:szCs w:val="22"/>
              </w:rPr>
              <w:t>f</w:t>
            </w:r>
            <w:r w:rsidR="00BA21DD" w:rsidRPr="003C6F56">
              <w:rPr>
                <w:rFonts w:asciiTheme="minorHAnsi" w:hAnsiTheme="minorHAnsi" w:cs="Arial"/>
                <w:szCs w:val="22"/>
              </w:rPr>
              <w:t xml:space="preserve">or a period of </w:t>
            </w:r>
          </w:p>
        </w:tc>
        <w:tc>
          <w:tcPr>
            <w:tcW w:w="992" w:type="dxa"/>
            <w:gridSpan w:val="5"/>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p>
        </w:tc>
        <w:tc>
          <w:tcPr>
            <w:tcW w:w="1562" w:type="dxa"/>
            <w:gridSpan w:val="10"/>
            <w:tcBorders>
              <w:top w:val="dashSmallGap" w:sz="4" w:space="0" w:color="808080" w:themeColor="background1" w:themeShade="80"/>
              <w:left w:val="nil"/>
              <w:bottom w:val="nil"/>
              <w:right w:val="nil"/>
            </w:tcBorders>
            <w:shd w:val="clear" w:color="auto" w:fill="FFFFFF" w:themeFill="background1"/>
          </w:tcPr>
          <w:p w:rsidR="00BA21DD" w:rsidRPr="003C6F56" w:rsidRDefault="004B68A6" w:rsidP="001D6B06">
            <w:pPr>
              <w:spacing w:before="80" w:after="60"/>
              <w:rPr>
                <w:rFonts w:asciiTheme="minorHAnsi" w:hAnsiTheme="minorHAnsi" w:cs="Arial"/>
                <w:szCs w:val="22"/>
              </w:rPr>
            </w:pPr>
            <w:r>
              <w:rPr>
                <w:rFonts w:asciiTheme="minorHAnsi" w:hAnsiTheme="minorHAnsi" w:cs="Arial"/>
                <w:szCs w:val="22"/>
              </w:rPr>
              <w:t>m</w:t>
            </w:r>
            <w:r w:rsidR="00BA21DD" w:rsidRPr="003C6F56">
              <w:rPr>
                <w:rFonts w:asciiTheme="minorHAnsi" w:hAnsiTheme="minorHAnsi" w:cs="Arial"/>
                <w:szCs w:val="22"/>
              </w:rPr>
              <w:t xml:space="preserve">onths from </w:t>
            </w:r>
          </w:p>
        </w:tc>
        <w:tc>
          <w:tcPr>
            <w:tcW w:w="1988" w:type="dxa"/>
            <w:gridSpan w:val="9"/>
            <w:tcBorders>
              <w:top w:val="dashSmallGap" w:sz="4" w:space="0" w:color="808080" w:themeColor="background1" w:themeShade="80"/>
              <w:left w:val="nil"/>
              <w:bottom w:val="dashSmallGap" w:sz="4" w:space="0" w:color="808080" w:themeColor="background1" w:themeShade="80"/>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p>
        </w:tc>
        <w:tc>
          <w:tcPr>
            <w:tcW w:w="709" w:type="dxa"/>
            <w:gridSpan w:val="4"/>
            <w:tcBorders>
              <w:top w:val="dashSmallGap" w:sz="4" w:space="0" w:color="808080" w:themeColor="background1" w:themeShade="80"/>
              <w:left w:val="nil"/>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 xml:space="preserve">to </w:t>
            </w:r>
          </w:p>
        </w:tc>
        <w:tc>
          <w:tcPr>
            <w:tcW w:w="2282" w:type="dxa"/>
            <w:gridSpan w:val="8"/>
            <w:tcBorders>
              <w:top w:val="dashSmallGap" w:sz="4" w:space="0" w:color="808080" w:themeColor="background1" w:themeShade="80"/>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9249" w:type="dxa"/>
            <w:gridSpan w:val="48"/>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4B68A6" w:rsidP="001D6B06">
            <w:pPr>
              <w:spacing w:before="80" w:after="60"/>
              <w:rPr>
                <w:rFonts w:asciiTheme="minorHAnsi" w:hAnsiTheme="minorHAnsi" w:cs="Arial"/>
                <w:szCs w:val="22"/>
              </w:rPr>
            </w:pPr>
            <w:r>
              <w:rPr>
                <w:rFonts w:asciiTheme="minorHAnsi" w:eastAsia="Arial" w:hAnsiTheme="minorHAnsi" w:cs="Arial"/>
                <w:spacing w:val="-1"/>
                <w:szCs w:val="22"/>
              </w:rPr>
              <w:t>a</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d</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du</w:t>
            </w:r>
            <w:r w:rsidR="00BA21DD" w:rsidRPr="003C6F56">
              <w:rPr>
                <w:rFonts w:asciiTheme="minorHAnsi" w:eastAsia="Arial" w:hAnsiTheme="minorHAnsi" w:cs="Arial"/>
                <w:szCs w:val="22"/>
              </w:rPr>
              <w:t>r</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g</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2"/>
                <w:szCs w:val="22"/>
              </w:rPr>
              <w:t>t</w:t>
            </w:r>
            <w:r w:rsidR="00BA21DD" w:rsidRPr="003C6F56">
              <w:rPr>
                <w:rFonts w:asciiTheme="minorHAnsi" w:eastAsia="Arial" w:hAnsiTheme="minorHAnsi" w:cs="Arial"/>
                <w:spacing w:val="-1"/>
                <w:szCs w:val="22"/>
              </w:rPr>
              <w:t>ha</w:t>
            </w:r>
            <w:r w:rsidR="00BA21DD" w:rsidRPr="003C6F56">
              <w:rPr>
                <w:rFonts w:asciiTheme="minorHAnsi" w:eastAsia="Arial" w:hAnsiTheme="minorHAnsi" w:cs="Arial"/>
                <w:szCs w:val="22"/>
              </w:rPr>
              <w:t>t</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pe</w:t>
            </w:r>
            <w:r w:rsidR="00BA21DD" w:rsidRPr="003C6F56">
              <w:rPr>
                <w:rFonts w:asciiTheme="minorHAnsi" w:eastAsia="Arial" w:hAnsiTheme="minorHAnsi" w:cs="Arial"/>
                <w:szCs w:val="22"/>
              </w:rPr>
              <w:t>r</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o</w:t>
            </w:r>
            <w:r w:rsidR="00BA21DD" w:rsidRPr="003C6F56">
              <w:rPr>
                <w:rFonts w:asciiTheme="minorHAnsi" w:eastAsia="Arial" w:hAnsiTheme="minorHAnsi" w:cs="Arial"/>
                <w:szCs w:val="22"/>
              </w:rPr>
              <w:t>d</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pacing w:val="-1"/>
                <w:szCs w:val="22"/>
              </w:rPr>
              <w:t>ha</w:t>
            </w:r>
            <w:r w:rsidR="00BA21DD" w:rsidRPr="003C6F56">
              <w:rPr>
                <w:rFonts w:asciiTheme="minorHAnsi" w:eastAsia="Arial" w:hAnsiTheme="minorHAnsi" w:cs="Arial"/>
                <w:szCs w:val="22"/>
              </w:rPr>
              <w:t>s</w:t>
            </w:r>
            <w:r w:rsidR="00BA21DD" w:rsidRPr="003C6F56">
              <w:rPr>
                <w:rFonts w:asciiTheme="minorHAnsi" w:eastAsia="Arial" w:hAnsiTheme="minorHAnsi" w:cs="Arial"/>
                <w:spacing w:val="-2"/>
                <w:szCs w:val="22"/>
              </w:rPr>
              <w:t xml:space="preserve"> </w:t>
            </w:r>
            <w:r w:rsidR="00BA21DD" w:rsidRPr="003C6F56">
              <w:rPr>
                <w:rFonts w:asciiTheme="minorHAnsi" w:eastAsia="Arial" w:hAnsiTheme="minorHAnsi" w:cs="Arial"/>
                <w:spacing w:val="1"/>
                <w:szCs w:val="22"/>
              </w:rPr>
              <w:t>c</w:t>
            </w:r>
            <w:r w:rsidR="00BA21DD" w:rsidRPr="003C6F56">
              <w:rPr>
                <w:rFonts w:asciiTheme="minorHAnsi" w:eastAsia="Arial" w:hAnsiTheme="minorHAnsi" w:cs="Arial"/>
                <w:spacing w:val="-1"/>
                <w:szCs w:val="22"/>
              </w:rPr>
              <w:t>a</w:t>
            </w:r>
            <w:r w:rsidR="00BA21DD" w:rsidRPr="003C6F56">
              <w:rPr>
                <w:rFonts w:asciiTheme="minorHAnsi" w:eastAsia="Arial" w:hAnsiTheme="minorHAnsi" w:cs="Arial"/>
                <w:szCs w:val="22"/>
              </w:rPr>
              <w:t>rr</w:t>
            </w:r>
            <w:r w:rsidR="00BA21DD" w:rsidRPr="003C6F56">
              <w:rPr>
                <w:rFonts w:asciiTheme="minorHAnsi" w:eastAsia="Arial" w:hAnsiTheme="minorHAnsi" w:cs="Arial"/>
                <w:spacing w:val="-1"/>
                <w:szCs w:val="22"/>
              </w:rPr>
              <w:t>ie</w:t>
            </w:r>
            <w:r w:rsidR="00BA21DD" w:rsidRPr="003C6F56">
              <w:rPr>
                <w:rFonts w:asciiTheme="minorHAnsi" w:eastAsia="Arial" w:hAnsiTheme="minorHAnsi" w:cs="Arial"/>
                <w:szCs w:val="22"/>
              </w:rPr>
              <w:t>d</w:t>
            </w:r>
            <w:r w:rsidR="00BA21DD" w:rsidRPr="003C6F56">
              <w:rPr>
                <w:rFonts w:asciiTheme="minorHAnsi" w:eastAsia="Arial" w:hAnsiTheme="minorHAnsi" w:cs="Arial"/>
                <w:spacing w:val="-5"/>
                <w:szCs w:val="22"/>
              </w:rPr>
              <w:t xml:space="preserve"> </w:t>
            </w:r>
            <w:r w:rsidR="00BA21DD" w:rsidRPr="003C6F56">
              <w:rPr>
                <w:rFonts w:asciiTheme="minorHAnsi" w:eastAsia="Arial" w:hAnsiTheme="minorHAnsi" w:cs="Arial"/>
                <w:spacing w:val="2"/>
                <w:szCs w:val="22"/>
              </w:rPr>
              <w:t>o</w:t>
            </w:r>
            <w:r w:rsidR="00BA21DD" w:rsidRPr="003C6F56">
              <w:rPr>
                <w:rFonts w:asciiTheme="minorHAnsi" w:eastAsia="Arial" w:hAnsiTheme="minorHAnsi" w:cs="Arial"/>
                <w:spacing w:val="-1"/>
                <w:szCs w:val="22"/>
              </w:rPr>
              <w:t>u</w:t>
            </w:r>
            <w:r w:rsidR="00BA21DD" w:rsidRPr="003C6F56">
              <w:rPr>
                <w:rFonts w:asciiTheme="minorHAnsi" w:eastAsia="Arial" w:hAnsiTheme="minorHAnsi" w:cs="Arial"/>
                <w:szCs w:val="22"/>
              </w:rPr>
              <w:t>t</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1"/>
                <w:szCs w:val="22"/>
              </w:rPr>
              <w:t>t</w:t>
            </w:r>
            <w:r w:rsidR="00BA21DD" w:rsidRPr="003C6F56">
              <w:rPr>
                <w:rFonts w:asciiTheme="minorHAnsi" w:eastAsia="Arial" w:hAnsiTheme="minorHAnsi" w:cs="Arial"/>
                <w:spacing w:val="2"/>
                <w:szCs w:val="22"/>
              </w:rPr>
              <w:t>h</w:t>
            </w:r>
            <w:r w:rsidR="00BA21DD" w:rsidRPr="003C6F56">
              <w:rPr>
                <w:rFonts w:asciiTheme="minorHAnsi" w:eastAsia="Arial" w:hAnsiTheme="minorHAnsi" w:cs="Arial"/>
                <w:szCs w:val="22"/>
              </w:rPr>
              <w:t>e</w:t>
            </w:r>
            <w:r w:rsidR="00BA21DD" w:rsidRPr="003C6F56">
              <w:rPr>
                <w:rFonts w:asciiTheme="minorHAnsi" w:eastAsia="Arial" w:hAnsiTheme="minorHAnsi" w:cs="Arial"/>
                <w:spacing w:val="-6"/>
                <w:szCs w:val="22"/>
              </w:rPr>
              <w:t xml:space="preserve"> </w:t>
            </w:r>
            <w:r w:rsidR="00BA21DD" w:rsidRPr="003C6F56">
              <w:rPr>
                <w:rFonts w:asciiTheme="minorHAnsi" w:eastAsia="Arial" w:hAnsiTheme="minorHAnsi" w:cs="Arial"/>
                <w:spacing w:val="2"/>
                <w:szCs w:val="22"/>
              </w:rPr>
              <w:t>f</w:t>
            </w:r>
            <w:r w:rsidR="00BA21DD" w:rsidRPr="003C6F56">
              <w:rPr>
                <w:rFonts w:asciiTheme="minorHAnsi" w:eastAsia="Arial" w:hAnsiTheme="minorHAnsi" w:cs="Arial"/>
                <w:spacing w:val="-1"/>
                <w:szCs w:val="22"/>
              </w:rPr>
              <w:t>ol</w:t>
            </w:r>
            <w:r w:rsidR="00BA21DD" w:rsidRPr="003C6F56">
              <w:rPr>
                <w:rFonts w:asciiTheme="minorHAnsi" w:eastAsia="Arial" w:hAnsiTheme="minorHAnsi" w:cs="Arial"/>
                <w:spacing w:val="1"/>
                <w:szCs w:val="22"/>
              </w:rPr>
              <w:t>l</w:t>
            </w:r>
            <w:r w:rsidR="00BA21DD" w:rsidRPr="003C6F56">
              <w:rPr>
                <w:rFonts w:asciiTheme="minorHAnsi" w:eastAsia="Arial" w:hAnsiTheme="minorHAnsi" w:cs="Arial"/>
                <w:spacing w:val="2"/>
                <w:szCs w:val="22"/>
              </w:rPr>
              <w:t>o</w:t>
            </w:r>
            <w:r w:rsidR="00BA21DD" w:rsidRPr="003C6F56">
              <w:rPr>
                <w:rFonts w:asciiTheme="minorHAnsi" w:eastAsia="Arial" w:hAnsiTheme="minorHAnsi" w:cs="Arial"/>
                <w:spacing w:val="-3"/>
                <w:szCs w:val="22"/>
              </w:rPr>
              <w:t>w</w:t>
            </w:r>
            <w:r w:rsidR="00BA21DD" w:rsidRPr="003C6F56">
              <w:rPr>
                <w:rFonts w:asciiTheme="minorHAnsi" w:eastAsia="Arial" w:hAnsiTheme="minorHAnsi" w:cs="Arial"/>
                <w:spacing w:val="1"/>
                <w:szCs w:val="22"/>
              </w:rPr>
              <w:t>i</w:t>
            </w:r>
            <w:r w:rsidR="00BA21DD" w:rsidRPr="003C6F56">
              <w:rPr>
                <w:rFonts w:asciiTheme="minorHAnsi" w:eastAsia="Arial" w:hAnsiTheme="minorHAnsi" w:cs="Arial"/>
                <w:spacing w:val="-1"/>
                <w:szCs w:val="22"/>
              </w:rPr>
              <w:t>n</w:t>
            </w:r>
            <w:r w:rsidR="00BA21DD" w:rsidRPr="003C6F56">
              <w:rPr>
                <w:rFonts w:asciiTheme="minorHAnsi" w:eastAsia="Arial" w:hAnsiTheme="minorHAnsi" w:cs="Arial"/>
                <w:szCs w:val="22"/>
              </w:rPr>
              <w:t>g</w:t>
            </w:r>
            <w:r w:rsidR="00BA21DD" w:rsidRPr="003C6F56">
              <w:rPr>
                <w:rFonts w:asciiTheme="minorHAnsi" w:eastAsia="Arial" w:hAnsiTheme="minorHAnsi" w:cs="Arial"/>
                <w:spacing w:val="-4"/>
                <w:szCs w:val="22"/>
              </w:rPr>
              <w:t xml:space="preserve"> </w:t>
            </w:r>
            <w:r w:rsidR="00BA21DD" w:rsidRPr="003C6F56">
              <w:rPr>
                <w:rFonts w:asciiTheme="minorHAnsi" w:eastAsia="Arial" w:hAnsiTheme="minorHAnsi" w:cs="Arial"/>
                <w:szCs w:val="22"/>
              </w:rPr>
              <w:t>w</w:t>
            </w:r>
            <w:r w:rsidR="00BA21DD" w:rsidRPr="003C6F56">
              <w:rPr>
                <w:rFonts w:asciiTheme="minorHAnsi" w:eastAsia="Arial" w:hAnsiTheme="minorHAnsi" w:cs="Arial"/>
                <w:spacing w:val="3"/>
                <w:szCs w:val="22"/>
              </w:rPr>
              <w:t>o</w:t>
            </w:r>
            <w:r w:rsidR="00BA21DD" w:rsidRPr="003C6F56">
              <w:rPr>
                <w:rFonts w:asciiTheme="minorHAnsi" w:eastAsia="Arial" w:hAnsiTheme="minorHAnsi" w:cs="Arial"/>
                <w:spacing w:val="-2"/>
                <w:szCs w:val="22"/>
              </w:rPr>
              <w:t>r</w:t>
            </w:r>
            <w:r w:rsidR="00BA21DD" w:rsidRPr="003C6F56">
              <w:rPr>
                <w:rFonts w:asciiTheme="minorHAnsi" w:eastAsia="Arial" w:hAnsiTheme="minorHAnsi" w:cs="Arial"/>
                <w:spacing w:val="3"/>
                <w:szCs w:val="22"/>
              </w:rPr>
              <w:t>k</w:t>
            </w:r>
            <w:r w:rsidR="00BA21DD" w:rsidRPr="003C6F56">
              <w:rPr>
                <w:rFonts w:asciiTheme="minorHAnsi" w:eastAsia="Arial" w:hAnsiTheme="minorHAnsi" w:cs="Arial"/>
                <w:szCs w:val="22"/>
              </w:rPr>
              <w:t>:</w:t>
            </w:r>
            <w:r w:rsidR="00BA21DD" w:rsidRPr="003C6F56">
              <w:rPr>
                <w:rFonts w:asciiTheme="minorHAnsi" w:eastAsia="Arial" w:hAnsiTheme="minorHAnsi" w:cs="Arial"/>
                <w:spacing w:val="-5"/>
                <w:szCs w:val="22"/>
              </w:rPr>
              <w:t xml:space="preserve"> </w:t>
            </w:r>
            <w:r w:rsidR="00BA21DD" w:rsidRPr="003C6F56">
              <w:rPr>
                <w:rFonts w:asciiTheme="minorHAnsi" w:eastAsia="Arial" w:hAnsiTheme="minorHAnsi" w:cs="Arial"/>
                <w:szCs w:val="22"/>
              </w:rPr>
              <w:t>(</w:t>
            </w:r>
            <w:r w:rsidR="00BA21DD" w:rsidRPr="003C6F56">
              <w:rPr>
                <w:rFonts w:asciiTheme="minorHAnsi" w:eastAsia="Arial" w:hAnsiTheme="minorHAnsi" w:cs="Arial"/>
                <w:spacing w:val="-1"/>
                <w:szCs w:val="22"/>
              </w:rPr>
              <w:t>4)</w:t>
            </w:r>
          </w:p>
        </w:tc>
      </w:tr>
      <w:tr w:rsidR="00BA21DD" w:rsidRPr="00146A1F" w:rsidTr="008E2A1B">
        <w:trPr>
          <w:trHeight w:val="3637"/>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6E402D">
            <w:pPr>
              <w:spacing w:before="60" w:after="60"/>
              <w:rPr>
                <w:rFonts w:asciiTheme="minorHAnsi" w:hAnsiTheme="minorHAnsi" w:cs="Arial"/>
              </w:rPr>
            </w:pPr>
          </w:p>
        </w:tc>
        <w:tc>
          <w:tcPr>
            <w:tcW w:w="9249" w:type="dxa"/>
            <w:gridSpan w:val="48"/>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1D6B06">
            <w:pPr>
              <w:spacing w:before="80" w:after="60"/>
              <w:rPr>
                <w:rFonts w:asciiTheme="minorHAnsi" w:eastAsia="Arial"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9249" w:type="dxa"/>
            <w:gridSpan w:val="48"/>
            <w:tcBorders>
              <w:top w:val="nil"/>
              <w:left w:val="single" w:sz="4" w:space="0" w:color="808080" w:themeColor="background1" w:themeShade="80"/>
              <w:bottom w:val="nil"/>
              <w:right w:val="single" w:sz="8" w:space="0" w:color="808080" w:themeColor="background1" w:themeShade="80"/>
            </w:tcBorders>
            <w:shd w:val="clear" w:color="auto" w:fill="FFFFFF" w:themeFill="background1"/>
          </w:tcPr>
          <w:p w:rsidR="00BA21DD" w:rsidRPr="003C6F56" w:rsidRDefault="00BA21DD" w:rsidP="001D6B06">
            <w:pPr>
              <w:pStyle w:val="TableParagraph"/>
              <w:spacing w:before="80" w:after="60"/>
              <w:rPr>
                <w:rFonts w:eastAsia="Arial" w:cs="Arial"/>
                <w:spacing w:val="-1"/>
              </w:rPr>
            </w:pPr>
            <w:r w:rsidRPr="003C6F56">
              <w:rPr>
                <w:rFonts w:eastAsia="Arial" w:cs="Arial"/>
                <w:spacing w:val="6"/>
              </w:rPr>
              <w:t>W</w:t>
            </w:r>
            <w:r w:rsidRPr="003C6F56">
              <w:rPr>
                <w:rFonts w:eastAsia="Arial" w:cs="Arial"/>
                <w:spacing w:val="-1"/>
              </w:rPr>
              <w:t>h</w:t>
            </w:r>
            <w:r w:rsidRPr="003C6F56">
              <w:rPr>
                <w:rFonts w:eastAsia="Arial" w:cs="Arial"/>
                <w:spacing w:val="-5"/>
              </w:rPr>
              <w:t>i</w:t>
            </w:r>
            <w:r w:rsidRPr="003C6F56">
              <w:rPr>
                <w:rFonts w:eastAsia="Arial" w:cs="Arial"/>
                <w:spacing w:val="1"/>
              </w:rPr>
              <w:t>c</w:t>
            </w:r>
            <w:r w:rsidRPr="003C6F56">
              <w:rPr>
                <w:rFonts w:eastAsia="Arial" w:cs="Arial"/>
              </w:rPr>
              <w:t>h</w:t>
            </w:r>
            <w:r w:rsidRPr="003C6F56">
              <w:rPr>
                <w:rFonts w:eastAsia="Arial" w:cs="Arial"/>
                <w:spacing w:val="-6"/>
              </w:rPr>
              <w:t xml:space="preserve"> </w:t>
            </w:r>
            <w:r w:rsidRPr="003C6F56">
              <w:rPr>
                <w:rFonts w:eastAsia="Arial" w:cs="Arial"/>
              </w:rPr>
              <w:t>I</w:t>
            </w:r>
            <w:r w:rsidRPr="003C6F56">
              <w:rPr>
                <w:rFonts w:eastAsia="Arial" w:cs="Arial"/>
                <w:spacing w:val="-6"/>
              </w:rPr>
              <w:t xml:space="preserve"> </w:t>
            </w:r>
            <w:r w:rsidRPr="003C6F56">
              <w:rPr>
                <w:rFonts w:eastAsia="Arial" w:cs="Arial"/>
                <w:spacing w:val="-1"/>
              </w:rPr>
              <w:t>be</w:t>
            </w:r>
            <w:r w:rsidRPr="003C6F56">
              <w:rPr>
                <w:rFonts w:eastAsia="Arial" w:cs="Arial"/>
                <w:spacing w:val="1"/>
              </w:rPr>
              <w:t>l</w:t>
            </w:r>
            <w:r w:rsidRPr="003C6F56">
              <w:rPr>
                <w:rFonts w:eastAsia="Arial" w:cs="Arial"/>
                <w:spacing w:val="-1"/>
              </w:rPr>
              <w:t>i</w:t>
            </w:r>
            <w:r w:rsidRPr="003C6F56">
              <w:rPr>
                <w:rFonts w:eastAsia="Arial" w:cs="Arial"/>
                <w:spacing w:val="2"/>
              </w:rPr>
              <w:t>e</w:t>
            </w:r>
            <w:r w:rsidRPr="003C6F56">
              <w:rPr>
                <w:rFonts w:eastAsia="Arial" w:cs="Arial"/>
                <w:spacing w:val="-2"/>
              </w:rPr>
              <w:t>v</w:t>
            </w:r>
            <w:r w:rsidRPr="003C6F56">
              <w:rPr>
                <w:rFonts w:eastAsia="Arial" w:cs="Arial"/>
              </w:rPr>
              <w:t>e</w:t>
            </w:r>
            <w:r w:rsidRPr="003C6F56">
              <w:rPr>
                <w:rFonts w:eastAsia="Arial" w:cs="Arial"/>
                <w:spacing w:val="-5"/>
              </w:rPr>
              <w:t xml:space="preserve"> </w:t>
            </w:r>
            <w:r w:rsidRPr="003C6F56">
              <w:rPr>
                <w:rFonts w:eastAsia="Arial" w:cs="Arial"/>
                <w:spacing w:val="-1"/>
              </w:rPr>
              <w:t>ha</w:t>
            </w:r>
            <w:r w:rsidRPr="003C6F56">
              <w:rPr>
                <w:rFonts w:eastAsia="Arial" w:cs="Arial"/>
              </w:rPr>
              <w:t>s</w:t>
            </w:r>
            <w:r w:rsidRPr="003C6F56">
              <w:rPr>
                <w:rFonts w:eastAsia="Arial" w:cs="Arial"/>
                <w:spacing w:val="-5"/>
              </w:rPr>
              <w:t xml:space="preserve"> </w:t>
            </w:r>
            <w:r w:rsidRPr="003C6F56">
              <w:rPr>
                <w:rFonts w:eastAsia="Arial" w:cs="Arial"/>
                <w:spacing w:val="4"/>
              </w:rPr>
              <w:t>m</w:t>
            </w:r>
            <w:r w:rsidRPr="003C6F56">
              <w:rPr>
                <w:rFonts w:eastAsia="Arial" w:cs="Arial"/>
                <w:spacing w:val="-1"/>
              </w:rPr>
              <w:t>ainta</w:t>
            </w:r>
            <w:r w:rsidRPr="003C6F56">
              <w:rPr>
                <w:rFonts w:eastAsia="Arial" w:cs="Arial"/>
                <w:spacing w:val="1"/>
              </w:rPr>
              <w:t>i</w:t>
            </w:r>
            <w:r w:rsidRPr="003C6F56">
              <w:rPr>
                <w:rFonts w:eastAsia="Arial" w:cs="Arial"/>
                <w:spacing w:val="-1"/>
              </w:rPr>
              <w:t>ne</w:t>
            </w:r>
            <w:r w:rsidRPr="003C6F56">
              <w:rPr>
                <w:rFonts w:eastAsia="Arial" w:cs="Arial"/>
              </w:rPr>
              <w:t>d</w:t>
            </w:r>
            <w:r w:rsidRPr="003C6F56">
              <w:rPr>
                <w:rFonts w:eastAsia="Arial" w:cs="Arial"/>
                <w:spacing w:val="-4"/>
              </w:rPr>
              <w:t xml:space="preserve"> </w:t>
            </w:r>
            <w:r w:rsidR="00273D71" w:rsidRPr="003C6F56">
              <w:rPr>
                <w:rFonts w:eastAsia="Arial" w:cs="Arial"/>
                <w:spacing w:val="-1"/>
              </w:rPr>
              <w:t>their</w:t>
            </w:r>
            <w:r w:rsidRPr="003C6F56">
              <w:rPr>
                <w:rFonts w:eastAsia="Arial" w:cs="Arial"/>
                <w:spacing w:val="-5"/>
              </w:rPr>
              <w:t xml:space="preserve"> </w:t>
            </w:r>
            <w:r w:rsidRPr="003C6F56">
              <w:rPr>
                <w:rFonts w:eastAsia="Arial" w:cs="Arial"/>
                <w:spacing w:val="1"/>
              </w:rPr>
              <w:t>s</w:t>
            </w:r>
            <w:r w:rsidRPr="003C6F56">
              <w:rPr>
                <w:rFonts w:eastAsia="Arial" w:cs="Arial"/>
                <w:spacing w:val="3"/>
              </w:rPr>
              <w:t>k</w:t>
            </w:r>
            <w:r w:rsidRPr="003C6F56">
              <w:rPr>
                <w:rFonts w:eastAsia="Arial" w:cs="Arial"/>
                <w:spacing w:val="-1"/>
              </w:rPr>
              <w:t>i</w:t>
            </w:r>
            <w:r w:rsidRPr="003C6F56">
              <w:rPr>
                <w:rFonts w:eastAsia="Arial" w:cs="Arial"/>
                <w:spacing w:val="-2"/>
              </w:rPr>
              <w:t>l</w:t>
            </w:r>
            <w:r w:rsidRPr="003C6F56">
              <w:rPr>
                <w:rFonts w:eastAsia="Arial" w:cs="Arial"/>
                <w:spacing w:val="-1"/>
              </w:rPr>
              <w:t>l</w:t>
            </w:r>
            <w:r w:rsidRPr="003C6F56">
              <w:rPr>
                <w:rFonts w:eastAsia="Arial" w:cs="Arial"/>
              </w:rPr>
              <w:t>s</w:t>
            </w:r>
            <w:r w:rsidRPr="003C6F56">
              <w:rPr>
                <w:rFonts w:eastAsia="Arial" w:cs="Arial"/>
                <w:spacing w:val="-5"/>
              </w:rPr>
              <w:t xml:space="preserve"> </w:t>
            </w:r>
            <w:r w:rsidRPr="003C6F56">
              <w:rPr>
                <w:rFonts w:eastAsia="Arial" w:cs="Arial"/>
                <w:spacing w:val="-1"/>
              </w:rPr>
              <w:t>a</w:t>
            </w:r>
            <w:r w:rsidRPr="003C6F56">
              <w:rPr>
                <w:rFonts w:eastAsia="Arial" w:cs="Arial"/>
                <w:spacing w:val="2"/>
              </w:rPr>
              <w:t>n</w:t>
            </w:r>
            <w:r w:rsidRPr="003C6F56">
              <w:rPr>
                <w:rFonts w:eastAsia="Arial" w:cs="Arial"/>
              </w:rPr>
              <w:t>d</w:t>
            </w:r>
            <w:r w:rsidRPr="003C6F56">
              <w:rPr>
                <w:rFonts w:eastAsia="Arial" w:cs="Arial"/>
                <w:spacing w:val="-6"/>
              </w:rPr>
              <w:t xml:space="preserve"> </w:t>
            </w:r>
            <w:r w:rsidRPr="003C6F56">
              <w:rPr>
                <w:rFonts w:eastAsia="Arial" w:cs="Arial"/>
                <w:spacing w:val="1"/>
              </w:rPr>
              <w:t>c</w:t>
            </w:r>
            <w:r w:rsidRPr="003C6F56">
              <w:rPr>
                <w:rFonts w:eastAsia="Arial" w:cs="Arial"/>
                <w:spacing w:val="-1"/>
              </w:rPr>
              <w:t>o</w:t>
            </w:r>
            <w:r w:rsidRPr="003C6F56">
              <w:rPr>
                <w:rFonts w:eastAsia="Arial" w:cs="Arial"/>
                <w:spacing w:val="4"/>
              </w:rPr>
              <w:t>m</w:t>
            </w:r>
            <w:r w:rsidRPr="003C6F56">
              <w:rPr>
                <w:rFonts w:eastAsia="Arial" w:cs="Arial"/>
                <w:spacing w:val="-1"/>
              </w:rPr>
              <w:t>pe</w:t>
            </w:r>
            <w:r w:rsidRPr="003C6F56">
              <w:rPr>
                <w:rFonts w:eastAsia="Arial" w:cs="Arial"/>
              </w:rPr>
              <w:t>t</w:t>
            </w:r>
            <w:r w:rsidRPr="003C6F56">
              <w:rPr>
                <w:rFonts w:eastAsia="Arial" w:cs="Arial"/>
                <w:spacing w:val="-1"/>
              </w:rPr>
              <w:t>en</w:t>
            </w:r>
            <w:r w:rsidRPr="003C6F56">
              <w:rPr>
                <w:rFonts w:eastAsia="Arial" w:cs="Arial"/>
                <w:spacing w:val="3"/>
              </w:rPr>
              <w:t>c</w:t>
            </w:r>
            <w:r w:rsidRPr="003C6F56">
              <w:rPr>
                <w:rFonts w:eastAsia="Arial" w:cs="Arial"/>
              </w:rPr>
              <w:t>y</w:t>
            </w:r>
            <w:r w:rsidRPr="003C6F56">
              <w:rPr>
                <w:rFonts w:eastAsia="Arial" w:cs="Arial"/>
                <w:spacing w:val="-10"/>
              </w:rPr>
              <w:t xml:space="preserve"> </w:t>
            </w:r>
            <w:r w:rsidRPr="003C6F56">
              <w:rPr>
                <w:rFonts w:eastAsia="Arial" w:cs="Arial"/>
                <w:spacing w:val="-1"/>
              </w:rPr>
              <w:t>t</w:t>
            </w:r>
            <w:r w:rsidRPr="003C6F56">
              <w:rPr>
                <w:rFonts w:eastAsia="Arial" w:cs="Arial"/>
              </w:rPr>
              <w:t>o</w:t>
            </w:r>
            <w:r w:rsidRPr="003C6F56">
              <w:rPr>
                <w:rFonts w:eastAsia="Arial" w:cs="Arial"/>
                <w:spacing w:val="-4"/>
              </w:rPr>
              <w:t xml:space="preserve"> </w:t>
            </w:r>
            <w:r w:rsidRPr="003C6F56">
              <w:rPr>
                <w:rFonts w:eastAsia="Arial" w:cs="Arial"/>
                <w:spacing w:val="1"/>
              </w:rPr>
              <w:t>c</w:t>
            </w:r>
            <w:r w:rsidRPr="003C6F56">
              <w:rPr>
                <w:rFonts w:eastAsia="Arial" w:cs="Arial"/>
                <w:spacing w:val="-1"/>
              </w:rPr>
              <w:t>a</w:t>
            </w:r>
            <w:r w:rsidRPr="003C6F56">
              <w:rPr>
                <w:rFonts w:eastAsia="Arial" w:cs="Arial"/>
              </w:rPr>
              <w:t>r</w:t>
            </w:r>
            <w:r w:rsidRPr="003C6F56">
              <w:rPr>
                <w:rFonts w:eastAsia="Arial" w:cs="Arial"/>
                <w:spacing w:val="3"/>
              </w:rPr>
              <w:t>r</w:t>
            </w:r>
            <w:r w:rsidRPr="003C6F56">
              <w:rPr>
                <w:rFonts w:eastAsia="Arial" w:cs="Arial"/>
              </w:rPr>
              <w:t>y</w:t>
            </w:r>
            <w:r w:rsidRPr="003C6F56">
              <w:rPr>
                <w:rFonts w:eastAsia="Arial" w:cs="Arial"/>
                <w:spacing w:val="-10"/>
              </w:rPr>
              <w:t xml:space="preserve"> </w:t>
            </w:r>
            <w:r w:rsidRPr="003C6F56">
              <w:rPr>
                <w:rFonts w:eastAsia="Arial" w:cs="Arial"/>
                <w:spacing w:val="2"/>
              </w:rPr>
              <w:t>o</w:t>
            </w:r>
            <w:r w:rsidRPr="003C6F56">
              <w:rPr>
                <w:rFonts w:eastAsia="Arial" w:cs="Arial"/>
                <w:spacing w:val="-1"/>
              </w:rPr>
              <w:t>u</w:t>
            </w:r>
            <w:r w:rsidRPr="003C6F56">
              <w:rPr>
                <w:rFonts w:eastAsia="Arial" w:cs="Arial"/>
              </w:rPr>
              <w:t>t</w:t>
            </w:r>
            <w:r w:rsidRPr="003C6F56">
              <w:rPr>
                <w:rFonts w:eastAsia="Arial" w:cs="Arial"/>
                <w:spacing w:val="-6"/>
              </w:rPr>
              <w:t xml:space="preserve"> </w:t>
            </w:r>
            <w:r w:rsidRPr="003C6F56">
              <w:rPr>
                <w:rFonts w:eastAsia="Arial" w:cs="Arial"/>
                <w:spacing w:val="1"/>
              </w:rPr>
              <w:t>s</w:t>
            </w:r>
            <w:r w:rsidRPr="003C6F56">
              <w:rPr>
                <w:rFonts w:eastAsia="Arial" w:cs="Arial"/>
                <w:spacing w:val="-1"/>
              </w:rPr>
              <w:t>a</w:t>
            </w:r>
            <w:r w:rsidRPr="003C6F56">
              <w:rPr>
                <w:rFonts w:eastAsia="Arial" w:cs="Arial"/>
                <w:spacing w:val="2"/>
              </w:rPr>
              <w:t>f</w:t>
            </w:r>
            <w:r w:rsidRPr="003C6F56">
              <w:rPr>
                <w:rFonts w:eastAsia="Arial" w:cs="Arial"/>
              </w:rPr>
              <w:t>e</w:t>
            </w:r>
            <w:r w:rsidRPr="003C6F56">
              <w:rPr>
                <w:rFonts w:eastAsia="Arial" w:cs="Arial"/>
                <w:spacing w:val="-6"/>
              </w:rPr>
              <w:t xml:space="preserve"> </w:t>
            </w:r>
            <w:r w:rsidRPr="003C6F56">
              <w:rPr>
                <w:rFonts w:eastAsia="Arial" w:cs="Arial"/>
                <w:spacing w:val="-1"/>
              </w:rPr>
              <w:t>a</w:t>
            </w:r>
            <w:r w:rsidRPr="003C6F56">
              <w:rPr>
                <w:rFonts w:eastAsia="Arial" w:cs="Arial"/>
                <w:spacing w:val="2"/>
              </w:rPr>
              <w:t>n</w:t>
            </w:r>
            <w:r w:rsidRPr="003C6F56">
              <w:rPr>
                <w:rFonts w:eastAsia="Arial" w:cs="Arial"/>
              </w:rPr>
              <w:t>d</w:t>
            </w:r>
            <w:r w:rsidRPr="003C6F56">
              <w:rPr>
                <w:rFonts w:eastAsia="Arial" w:cs="Arial"/>
                <w:spacing w:val="-6"/>
              </w:rPr>
              <w:t xml:space="preserve"> </w:t>
            </w:r>
            <w:r w:rsidRPr="003C6F56">
              <w:rPr>
                <w:rFonts w:eastAsia="Arial" w:cs="Arial"/>
                <w:spacing w:val="1"/>
              </w:rPr>
              <w:t>c</w:t>
            </w:r>
            <w:r w:rsidRPr="003C6F56">
              <w:rPr>
                <w:rFonts w:eastAsia="Arial" w:cs="Arial"/>
                <w:spacing w:val="-1"/>
              </w:rPr>
              <w:t>o</w:t>
            </w:r>
            <w:r w:rsidRPr="003C6F56">
              <w:rPr>
                <w:rFonts w:eastAsia="Arial" w:cs="Arial"/>
                <w:spacing w:val="4"/>
              </w:rPr>
              <w:t>m</w:t>
            </w:r>
            <w:r w:rsidRPr="003C6F56">
              <w:rPr>
                <w:rFonts w:eastAsia="Arial" w:cs="Arial"/>
                <w:spacing w:val="-1"/>
              </w:rPr>
              <w:t>pl</w:t>
            </w:r>
            <w:r w:rsidRPr="003C6F56">
              <w:rPr>
                <w:rFonts w:eastAsia="Arial" w:cs="Arial"/>
                <w:spacing w:val="-2"/>
              </w:rPr>
              <w:t>i</w:t>
            </w:r>
            <w:r w:rsidRPr="003C6F56">
              <w:rPr>
                <w:rFonts w:eastAsia="Arial" w:cs="Arial"/>
                <w:spacing w:val="-1"/>
              </w:rPr>
              <w:t xml:space="preserve">ant Plumbing and draining </w:t>
            </w:r>
            <w:r w:rsidRPr="003C6F56">
              <w:rPr>
                <w:rFonts w:eastAsia="Arial" w:cs="Arial"/>
              </w:rPr>
              <w:t>w</w:t>
            </w:r>
            <w:r w:rsidRPr="003C6F56">
              <w:rPr>
                <w:rFonts w:eastAsia="Arial" w:cs="Arial"/>
                <w:spacing w:val="-1"/>
              </w:rPr>
              <w:t>o</w:t>
            </w:r>
            <w:r w:rsidRPr="003C6F56">
              <w:rPr>
                <w:rFonts w:eastAsia="Arial" w:cs="Arial"/>
              </w:rPr>
              <w:t>r</w:t>
            </w:r>
            <w:r w:rsidRPr="003C6F56">
              <w:rPr>
                <w:rFonts w:eastAsia="Arial" w:cs="Arial"/>
                <w:spacing w:val="3"/>
              </w:rPr>
              <w:t>k. A</w:t>
            </w:r>
            <w:r w:rsidRPr="003C6F56">
              <w:rPr>
                <w:rFonts w:eastAsia="Arial" w:cs="Arial"/>
                <w:spacing w:val="-1"/>
              </w:rPr>
              <w:t>n</w:t>
            </w:r>
            <w:r w:rsidRPr="003C6F56">
              <w:rPr>
                <w:rFonts w:eastAsia="Arial" w:cs="Arial"/>
              </w:rPr>
              <w:t>d</w:t>
            </w:r>
            <w:r w:rsidRPr="003C6F56">
              <w:rPr>
                <w:rFonts w:eastAsia="Arial" w:cs="Arial"/>
                <w:spacing w:val="-5"/>
              </w:rPr>
              <w:t xml:space="preserve"> </w:t>
            </w:r>
            <w:r w:rsidRPr="003C6F56">
              <w:rPr>
                <w:rFonts w:eastAsia="Arial" w:cs="Arial"/>
              </w:rPr>
              <w:t>I</w:t>
            </w:r>
            <w:r w:rsidRPr="003C6F56">
              <w:rPr>
                <w:rFonts w:eastAsia="Arial" w:cs="Arial"/>
                <w:spacing w:val="-6"/>
              </w:rPr>
              <w:t xml:space="preserve"> </w:t>
            </w:r>
            <w:r w:rsidRPr="003C6F56">
              <w:rPr>
                <w:rFonts w:eastAsia="Arial" w:cs="Arial"/>
                <w:spacing w:val="4"/>
              </w:rPr>
              <w:t>m</w:t>
            </w:r>
            <w:r w:rsidRPr="003C6F56">
              <w:rPr>
                <w:rFonts w:eastAsia="Arial" w:cs="Arial"/>
                <w:spacing w:val="-3"/>
              </w:rPr>
              <w:t>a</w:t>
            </w:r>
            <w:r w:rsidRPr="003C6F56">
              <w:rPr>
                <w:rFonts w:eastAsia="Arial" w:cs="Arial"/>
                <w:spacing w:val="3"/>
              </w:rPr>
              <w:t>k</w:t>
            </w:r>
            <w:r w:rsidRPr="003C6F56">
              <w:rPr>
                <w:rFonts w:eastAsia="Arial" w:cs="Arial"/>
              </w:rPr>
              <w:t>e</w:t>
            </w:r>
            <w:r w:rsidRPr="003C6F56">
              <w:rPr>
                <w:rFonts w:eastAsia="Arial" w:cs="Arial"/>
                <w:spacing w:val="-6"/>
              </w:rPr>
              <w:t xml:space="preserve"> </w:t>
            </w:r>
            <w:r w:rsidRPr="003C6F56">
              <w:rPr>
                <w:rFonts w:eastAsia="Arial" w:cs="Arial"/>
                <w:spacing w:val="-1"/>
              </w:rPr>
              <w:t>thi</w:t>
            </w:r>
            <w:r w:rsidRPr="003C6F56">
              <w:rPr>
                <w:rFonts w:eastAsia="Arial" w:cs="Arial"/>
              </w:rPr>
              <w:t>s</w:t>
            </w:r>
            <w:r w:rsidRPr="003C6F56">
              <w:rPr>
                <w:rFonts w:eastAsia="Arial" w:cs="Arial"/>
                <w:spacing w:val="-5"/>
              </w:rPr>
              <w:t xml:space="preserve"> </w:t>
            </w:r>
            <w:r w:rsidRPr="003C6F56">
              <w:rPr>
                <w:rFonts w:eastAsia="Arial" w:cs="Arial"/>
                <w:spacing w:val="1"/>
              </w:rPr>
              <w:t>s</w:t>
            </w:r>
            <w:r w:rsidRPr="003C6F56">
              <w:rPr>
                <w:rFonts w:eastAsia="Arial" w:cs="Arial"/>
                <w:spacing w:val="-1"/>
              </w:rPr>
              <w:t>o</w:t>
            </w:r>
            <w:r w:rsidRPr="003C6F56">
              <w:rPr>
                <w:rFonts w:eastAsia="Arial" w:cs="Arial"/>
                <w:spacing w:val="-2"/>
              </w:rPr>
              <w:t>l</w:t>
            </w:r>
            <w:r w:rsidRPr="003C6F56">
              <w:rPr>
                <w:rFonts w:eastAsia="Arial" w:cs="Arial"/>
                <w:spacing w:val="-1"/>
              </w:rPr>
              <w:t>e</w:t>
            </w:r>
            <w:r w:rsidRPr="003C6F56">
              <w:rPr>
                <w:rFonts w:eastAsia="Arial" w:cs="Arial"/>
                <w:spacing w:val="4"/>
              </w:rPr>
              <w:t>m</w:t>
            </w:r>
            <w:r w:rsidRPr="003C6F56">
              <w:rPr>
                <w:rFonts w:eastAsia="Arial" w:cs="Arial"/>
              </w:rPr>
              <w:t>n</w:t>
            </w:r>
            <w:r w:rsidRPr="003C6F56">
              <w:rPr>
                <w:rFonts w:eastAsia="Arial" w:cs="Arial"/>
                <w:spacing w:val="-6"/>
              </w:rPr>
              <w:t xml:space="preserve"> </w:t>
            </w:r>
            <w:r w:rsidRPr="003C6F56">
              <w:rPr>
                <w:rFonts w:eastAsia="Arial" w:cs="Arial"/>
                <w:spacing w:val="-1"/>
              </w:rPr>
              <w:t>d</w:t>
            </w:r>
            <w:r w:rsidRPr="003C6F56">
              <w:rPr>
                <w:rFonts w:eastAsia="Arial" w:cs="Arial"/>
                <w:spacing w:val="2"/>
              </w:rPr>
              <w:t>e</w:t>
            </w:r>
            <w:r w:rsidRPr="003C6F56">
              <w:rPr>
                <w:rFonts w:eastAsia="Arial" w:cs="Arial"/>
                <w:spacing w:val="1"/>
              </w:rPr>
              <w:t>c</w:t>
            </w:r>
            <w:r w:rsidRPr="003C6F56">
              <w:rPr>
                <w:rFonts w:eastAsia="Arial" w:cs="Arial"/>
                <w:spacing w:val="-2"/>
              </w:rPr>
              <w:t>l</w:t>
            </w:r>
            <w:r w:rsidRPr="003C6F56">
              <w:rPr>
                <w:rFonts w:eastAsia="Arial" w:cs="Arial"/>
                <w:spacing w:val="-1"/>
              </w:rPr>
              <w:t>a</w:t>
            </w:r>
            <w:r w:rsidRPr="003C6F56">
              <w:rPr>
                <w:rFonts w:eastAsia="Arial" w:cs="Arial"/>
              </w:rPr>
              <w:t>r</w:t>
            </w:r>
            <w:r w:rsidRPr="003C6F56">
              <w:rPr>
                <w:rFonts w:eastAsia="Arial" w:cs="Arial"/>
                <w:spacing w:val="-1"/>
              </w:rPr>
              <w:t>at</w:t>
            </w:r>
            <w:r w:rsidRPr="003C6F56">
              <w:rPr>
                <w:rFonts w:eastAsia="Arial" w:cs="Arial"/>
                <w:spacing w:val="1"/>
              </w:rPr>
              <w:t>i</w:t>
            </w:r>
            <w:r w:rsidRPr="003C6F56">
              <w:rPr>
                <w:rFonts w:eastAsia="Arial" w:cs="Arial"/>
                <w:spacing w:val="-1"/>
              </w:rPr>
              <w:t>o</w:t>
            </w:r>
            <w:r w:rsidRPr="003C6F56">
              <w:rPr>
                <w:rFonts w:eastAsia="Arial" w:cs="Arial"/>
              </w:rPr>
              <w:t>n</w:t>
            </w:r>
            <w:r w:rsidRPr="003C6F56">
              <w:rPr>
                <w:rFonts w:eastAsia="Arial" w:cs="Arial"/>
                <w:spacing w:val="-4"/>
              </w:rPr>
              <w:t xml:space="preserve"> </w:t>
            </w:r>
            <w:r w:rsidRPr="003C6F56">
              <w:rPr>
                <w:rFonts w:eastAsia="Arial" w:cs="Arial"/>
                <w:spacing w:val="2"/>
              </w:rPr>
              <w:t>b</w:t>
            </w:r>
            <w:r w:rsidRPr="003C6F56">
              <w:rPr>
                <w:rFonts w:eastAsia="Arial" w:cs="Arial"/>
              </w:rPr>
              <w:t>y</w:t>
            </w:r>
            <w:r w:rsidRPr="003C6F56">
              <w:rPr>
                <w:rFonts w:eastAsia="Arial" w:cs="Arial"/>
                <w:spacing w:val="-7"/>
              </w:rPr>
              <w:t xml:space="preserve"> </w:t>
            </w:r>
            <w:r w:rsidRPr="003C6F56">
              <w:rPr>
                <w:rFonts w:eastAsia="Arial" w:cs="Arial"/>
                <w:spacing w:val="1"/>
              </w:rPr>
              <w:t>v</w:t>
            </w:r>
            <w:r w:rsidRPr="003C6F56">
              <w:rPr>
                <w:rFonts w:eastAsia="Arial" w:cs="Arial"/>
                <w:spacing w:val="-1"/>
              </w:rPr>
              <w:t>i</w:t>
            </w:r>
            <w:r w:rsidRPr="003C6F56">
              <w:rPr>
                <w:rFonts w:eastAsia="Arial" w:cs="Arial"/>
              </w:rPr>
              <w:t>r</w:t>
            </w:r>
            <w:r w:rsidRPr="003C6F56">
              <w:rPr>
                <w:rFonts w:eastAsia="Arial" w:cs="Arial"/>
                <w:spacing w:val="-1"/>
              </w:rPr>
              <w:t>tu</w:t>
            </w:r>
            <w:r w:rsidRPr="003C6F56">
              <w:rPr>
                <w:rFonts w:eastAsia="Arial" w:cs="Arial"/>
              </w:rPr>
              <w:t>e</w:t>
            </w:r>
            <w:r w:rsidRPr="003C6F56">
              <w:rPr>
                <w:rFonts w:eastAsia="Arial" w:cs="Arial"/>
                <w:spacing w:val="-4"/>
              </w:rPr>
              <w:t xml:space="preserve"> </w:t>
            </w:r>
            <w:r w:rsidRPr="003C6F56">
              <w:rPr>
                <w:rFonts w:eastAsia="Arial" w:cs="Arial"/>
                <w:spacing w:val="-1"/>
              </w:rPr>
              <w:t>o</w:t>
            </w:r>
            <w:r w:rsidRPr="003C6F56">
              <w:rPr>
                <w:rFonts w:eastAsia="Arial" w:cs="Arial"/>
              </w:rPr>
              <w:t>f</w:t>
            </w:r>
            <w:r w:rsidRPr="003C6F56">
              <w:rPr>
                <w:rFonts w:eastAsia="Arial" w:cs="Arial"/>
                <w:spacing w:val="-4"/>
              </w:rPr>
              <w:t xml:space="preserve"> </w:t>
            </w:r>
            <w:r w:rsidRPr="003C6F56">
              <w:rPr>
                <w:rFonts w:eastAsia="Arial" w:cs="Arial"/>
                <w:spacing w:val="-1"/>
              </w:rPr>
              <w:t>th</w:t>
            </w:r>
            <w:r w:rsidRPr="003C6F56">
              <w:rPr>
                <w:rFonts w:eastAsia="Arial" w:cs="Arial"/>
              </w:rPr>
              <w:t>e</w:t>
            </w:r>
            <w:r w:rsidRPr="003C6F56">
              <w:rPr>
                <w:rFonts w:eastAsia="Arial" w:cs="Arial"/>
                <w:spacing w:val="-6"/>
              </w:rPr>
              <w:t xml:space="preserve"> </w:t>
            </w:r>
            <w:r w:rsidRPr="003C6F56">
              <w:rPr>
                <w:rFonts w:eastAsia="Arial" w:cs="Arial"/>
                <w:i/>
                <w:spacing w:val="1"/>
              </w:rPr>
              <w:t>O</w:t>
            </w:r>
            <w:r w:rsidRPr="003C6F56">
              <w:rPr>
                <w:rFonts w:eastAsia="Arial" w:cs="Arial"/>
                <w:i/>
                <w:spacing w:val="2"/>
              </w:rPr>
              <w:t>a</w:t>
            </w:r>
            <w:r w:rsidRPr="003C6F56">
              <w:rPr>
                <w:rFonts w:eastAsia="Arial" w:cs="Arial"/>
                <w:i/>
                <w:spacing w:val="-1"/>
              </w:rPr>
              <w:t>th</w:t>
            </w:r>
            <w:r w:rsidRPr="003C6F56">
              <w:rPr>
                <w:rFonts w:eastAsia="Arial" w:cs="Arial"/>
                <w:i/>
                <w:spacing w:val="1"/>
              </w:rPr>
              <w:t>s</w:t>
            </w:r>
            <w:r w:rsidRPr="003C6F56">
              <w:rPr>
                <w:rFonts w:eastAsia="Arial" w:cs="Arial"/>
                <w:i/>
              </w:rPr>
              <w:t>,</w:t>
            </w:r>
            <w:r w:rsidRPr="003C6F56">
              <w:rPr>
                <w:rFonts w:eastAsia="Arial" w:cs="Arial"/>
                <w:i/>
                <w:spacing w:val="-6"/>
              </w:rPr>
              <w:t xml:space="preserve"> </w:t>
            </w:r>
            <w:r w:rsidRPr="003C6F56">
              <w:rPr>
                <w:rFonts w:eastAsia="Arial" w:cs="Arial"/>
                <w:i/>
                <w:spacing w:val="-1"/>
              </w:rPr>
              <w:t>Af</w:t>
            </w:r>
            <w:r w:rsidRPr="003C6F56">
              <w:rPr>
                <w:rFonts w:eastAsia="Arial" w:cs="Arial"/>
                <w:i/>
                <w:spacing w:val="2"/>
              </w:rPr>
              <w:t>f</w:t>
            </w:r>
            <w:r w:rsidRPr="003C6F56">
              <w:rPr>
                <w:rFonts w:eastAsia="Arial" w:cs="Arial"/>
                <w:i/>
                <w:spacing w:val="-2"/>
              </w:rPr>
              <w:t>i</w:t>
            </w:r>
            <w:r w:rsidRPr="003C6F56">
              <w:rPr>
                <w:rFonts w:eastAsia="Arial" w:cs="Arial"/>
                <w:i/>
                <w:spacing w:val="2"/>
              </w:rPr>
              <w:t>d</w:t>
            </w:r>
            <w:r w:rsidRPr="003C6F56">
              <w:rPr>
                <w:rFonts w:eastAsia="Arial" w:cs="Arial"/>
                <w:i/>
                <w:spacing w:val="-1"/>
              </w:rPr>
              <w:t>a</w:t>
            </w:r>
            <w:r w:rsidRPr="003C6F56">
              <w:rPr>
                <w:rFonts w:eastAsia="Arial" w:cs="Arial"/>
                <w:i/>
                <w:spacing w:val="1"/>
              </w:rPr>
              <w:t>v</w:t>
            </w:r>
            <w:r w:rsidRPr="003C6F56">
              <w:rPr>
                <w:rFonts w:eastAsia="Arial" w:cs="Arial"/>
                <w:i/>
                <w:spacing w:val="-1"/>
              </w:rPr>
              <w:t>it</w:t>
            </w:r>
            <w:r w:rsidRPr="003C6F56">
              <w:rPr>
                <w:rFonts w:eastAsia="Arial" w:cs="Arial"/>
                <w:i/>
              </w:rPr>
              <w:t>s</w:t>
            </w:r>
            <w:r w:rsidRPr="003C6F56">
              <w:rPr>
                <w:rFonts w:eastAsia="Arial" w:cs="Arial"/>
                <w:i/>
                <w:spacing w:val="-5"/>
              </w:rPr>
              <w:t xml:space="preserve"> </w:t>
            </w:r>
            <w:r w:rsidRPr="003C6F56">
              <w:rPr>
                <w:rFonts w:eastAsia="Arial" w:cs="Arial"/>
                <w:i/>
                <w:spacing w:val="-1"/>
              </w:rPr>
              <w:t>a</w:t>
            </w:r>
            <w:r w:rsidRPr="003C6F56">
              <w:rPr>
                <w:rFonts w:eastAsia="Arial" w:cs="Arial"/>
                <w:i/>
                <w:spacing w:val="2"/>
              </w:rPr>
              <w:t>n</w:t>
            </w:r>
            <w:r w:rsidRPr="003C6F56">
              <w:rPr>
                <w:rFonts w:eastAsia="Arial" w:cs="Arial"/>
                <w:i/>
              </w:rPr>
              <w:t>d</w:t>
            </w:r>
            <w:r w:rsidRPr="003C6F56">
              <w:rPr>
                <w:rFonts w:eastAsia="Arial" w:cs="Arial"/>
                <w:i/>
                <w:spacing w:val="-7"/>
              </w:rPr>
              <w:t xml:space="preserve"> </w:t>
            </w:r>
            <w:r w:rsidRPr="003C6F56">
              <w:rPr>
                <w:rFonts w:eastAsia="Arial" w:cs="Arial"/>
                <w:i/>
              </w:rPr>
              <w:t>D</w:t>
            </w:r>
            <w:r w:rsidRPr="003C6F56">
              <w:rPr>
                <w:rFonts w:eastAsia="Arial" w:cs="Arial"/>
                <w:i/>
                <w:spacing w:val="-1"/>
              </w:rPr>
              <w:t>e</w:t>
            </w:r>
            <w:r w:rsidRPr="003C6F56">
              <w:rPr>
                <w:rFonts w:eastAsia="Arial" w:cs="Arial"/>
                <w:i/>
                <w:spacing w:val="3"/>
              </w:rPr>
              <w:t>c</w:t>
            </w:r>
            <w:r w:rsidRPr="003C6F56">
              <w:rPr>
                <w:rFonts w:eastAsia="Arial" w:cs="Arial"/>
                <w:i/>
                <w:spacing w:val="-1"/>
              </w:rPr>
              <w:t>la</w:t>
            </w:r>
            <w:r w:rsidRPr="003C6F56">
              <w:rPr>
                <w:rFonts w:eastAsia="Arial" w:cs="Arial"/>
                <w:i/>
              </w:rPr>
              <w:t>r</w:t>
            </w:r>
            <w:r w:rsidRPr="003C6F56">
              <w:rPr>
                <w:rFonts w:eastAsia="Arial" w:cs="Arial"/>
                <w:i/>
                <w:spacing w:val="-1"/>
              </w:rPr>
              <w:t>a</w:t>
            </w:r>
            <w:r w:rsidRPr="003C6F56">
              <w:rPr>
                <w:rFonts w:eastAsia="Arial" w:cs="Arial"/>
                <w:i/>
                <w:spacing w:val="2"/>
              </w:rPr>
              <w:t>t</w:t>
            </w:r>
            <w:r w:rsidRPr="003C6F56">
              <w:rPr>
                <w:rFonts w:eastAsia="Arial" w:cs="Arial"/>
                <w:i/>
                <w:spacing w:val="1"/>
              </w:rPr>
              <w:t>i</w:t>
            </w:r>
            <w:r w:rsidRPr="003C6F56">
              <w:rPr>
                <w:rFonts w:eastAsia="Arial" w:cs="Arial"/>
                <w:i/>
                <w:spacing w:val="-1"/>
              </w:rPr>
              <w:t>on</w:t>
            </w:r>
            <w:r w:rsidRPr="003C6F56">
              <w:rPr>
                <w:rFonts w:eastAsia="Arial" w:cs="Arial"/>
                <w:i/>
              </w:rPr>
              <w:t>s</w:t>
            </w:r>
            <w:r w:rsidRPr="003C6F56">
              <w:rPr>
                <w:rFonts w:eastAsia="Arial" w:cs="Arial"/>
                <w:i/>
                <w:spacing w:val="-5"/>
              </w:rPr>
              <w:t xml:space="preserve"> </w:t>
            </w:r>
            <w:r w:rsidRPr="003C6F56">
              <w:rPr>
                <w:rFonts w:eastAsia="Arial" w:cs="Arial"/>
                <w:i/>
                <w:spacing w:val="-1"/>
              </w:rPr>
              <w:t>A</w:t>
            </w:r>
            <w:r w:rsidRPr="003C6F56">
              <w:rPr>
                <w:rFonts w:eastAsia="Arial" w:cs="Arial"/>
                <w:i/>
                <w:spacing w:val="1"/>
              </w:rPr>
              <w:t>c</w:t>
            </w:r>
            <w:r w:rsidRPr="003C6F56">
              <w:rPr>
                <w:rFonts w:eastAsia="Arial" w:cs="Arial"/>
                <w:i/>
              </w:rPr>
              <w:t xml:space="preserve">t 2010 </w:t>
            </w:r>
            <w:r w:rsidRPr="003C6F56">
              <w:rPr>
                <w:rFonts w:eastAsia="Arial" w:cs="Arial"/>
              </w:rPr>
              <w:t>and conscientiously believe the statements contained in this declaration to be true in every particular. I acknowledge that a person willfully making a false statement in a statutory declaration is guilt of an offence and is liable to a penalty or imprisonment, or both.</w:t>
            </w: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2019" w:type="dxa"/>
            <w:gridSpan w:val="14"/>
            <w:tcBorders>
              <w:top w:val="nil"/>
              <w:left w:val="single" w:sz="4" w:space="0" w:color="808080" w:themeColor="background1" w:themeShade="80"/>
              <w:bottom w:val="nil"/>
              <w:right w:val="nil"/>
            </w:tcBorders>
            <w:shd w:val="clear" w:color="auto" w:fill="FFFFFF" w:themeFill="background1"/>
          </w:tcPr>
          <w:p w:rsidR="00BA21DD" w:rsidRPr="001D6B06" w:rsidRDefault="00BA21DD" w:rsidP="001D6B06">
            <w:pPr>
              <w:spacing w:before="80" w:after="60"/>
              <w:rPr>
                <w:rFonts w:asciiTheme="minorHAnsi" w:hAnsiTheme="minorHAnsi" w:cs="Arial"/>
                <w:szCs w:val="22"/>
              </w:rPr>
            </w:pPr>
            <w:r w:rsidRPr="001D6B06">
              <w:rPr>
                <w:rFonts w:asciiTheme="minorHAnsi" w:hAnsiTheme="minorHAnsi" w:cs="Arial"/>
                <w:szCs w:val="22"/>
              </w:rPr>
              <w:t>Declared at (Place)</w:t>
            </w:r>
          </w:p>
        </w:tc>
        <w:tc>
          <w:tcPr>
            <w:tcW w:w="7230" w:type="dxa"/>
            <w:gridSpan w:val="3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1D6B0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885" w:type="dxa"/>
            <w:gridSpan w:val="8"/>
            <w:tcBorders>
              <w:top w:val="nil"/>
              <w:left w:val="single" w:sz="4" w:space="0" w:color="808080" w:themeColor="background1" w:themeShade="80"/>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 xml:space="preserve">on the </w:t>
            </w:r>
          </w:p>
        </w:tc>
        <w:tc>
          <w:tcPr>
            <w:tcW w:w="2138" w:type="dxa"/>
            <w:gridSpan w:val="12"/>
            <w:tcBorders>
              <w:top w:val="nil"/>
              <w:left w:val="nil"/>
              <w:bottom w:val="dashSmallGap" w:sz="4" w:space="0" w:color="808080" w:themeColor="background1" w:themeShade="80"/>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p>
        </w:tc>
        <w:tc>
          <w:tcPr>
            <w:tcW w:w="839" w:type="dxa"/>
            <w:gridSpan w:val="5"/>
            <w:tcBorders>
              <w:top w:val="nil"/>
              <w:left w:val="nil"/>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day of</w:t>
            </w:r>
          </w:p>
        </w:tc>
        <w:tc>
          <w:tcPr>
            <w:tcW w:w="2200" w:type="dxa"/>
            <w:gridSpan w:val="10"/>
            <w:tcBorders>
              <w:top w:val="nil"/>
              <w:left w:val="nil"/>
              <w:bottom w:val="dashSmallGap" w:sz="4" w:space="0" w:color="808080" w:themeColor="background1" w:themeShade="80"/>
              <w:right w:val="nil"/>
            </w:tcBorders>
            <w:shd w:val="clear" w:color="auto" w:fill="FFFFFF" w:themeFill="background1"/>
            <w:vAlign w:val="center"/>
          </w:tcPr>
          <w:p w:rsidR="00BA21DD" w:rsidRPr="003C6F56" w:rsidRDefault="00BA21DD" w:rsidP="000D7FAC">
            <w:pPr>
              <w:spacing w:before="80" w:after="60"/>
              <w:rPr>
                <w:rFonts w:asciiTheme="minorHAnsi" w:hAnsiTheme="minorHAnsi" w:cs="Arial"/>
                <w:szCs w:val="22"/>
              </w:rPr>
            </w:pPr>
          </w:p>
        </w:tc>
        <w:tc>
          <w:tcPr>
            <w:tcW w:w="1520" w:type="dxa"/>
            <w:gridSpan w:val="9"/>
            <w:tcBorders>
              <w:top w:val="nil"/>
              <w:left w:val="nil"/>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in the year of</w:t>
            </w:r>
          </w:p>
        </w:tc>
        <w:tc>
          <w:tcPr>
            <w:tcW w:w="1667" w:type="dxa"/>
            <w:gridSpan w:val="4"/>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2870" w:type="dxa"/>
            <w:gridSpan w:val="19"/>
            <w:tcBorders>
              <w:top w:val="nil"/>
              <w:left w:val="single" w:sz="4" w:space="0" w:color="808080" w:themeColor="background1" w:themeShade="80"/>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D</w:t>
            </w:r>
            <w:r w:rsidR="004B68A6">
              <w:rPr>
                <w:rFonts w:asciiTheme="minorHAnsi" w:hAnsiTheme="minorHAnsi" w:cs="Arial"/>
                <w:szCs w:val="22"/>
              </w:rPr>
              <w:t>eclared</w:t>
            </w:r>
            <w:r w:rsidRPr="003C6F56">
              <w:rPr>
                <w:rFonts w:asciiTheme="minorHAnsi" w:hAnsiTheme="minorHAnsi" w:cs="Arial"/>
                <w:szCs w:val="22"/>
              </w:rPr>
              <w:t xml:space="preserve"> by (signature) (5)</w:t>
            </w:r>
          </w:p>
        </w:tc>
        <w:tc>
          <w:tcPr>
            <w:tcW w:w="6379" w:type="dxa"/>
            <w:gridSpan w:val="29"/>
            <w:tcBorders>
              <w:top w:val="nil"/>
              <w:left w:val="nil"/>
              <w:bottom w:val="dashSmallGap" w:sz="4" w:space="0" w:color="808080" w:themeColor="background1" w:themeShade="80"/>
              <w:right w:val="single" w:sz="8" w:space="0" w:color="808080" w:themeColor="background1" w:themeShade="80"/>
            </w:tcBorders>
            <w:shd w:val="clear" w:color="auto" w:fill="FFFFFF" w:themeFill="background1"/>
            <w:vAlign w:val="bottom"/>
          </w:tcPr>
          <w:p w:rsidR="00BA21DD" w:rsidRPr="003C6F56" w:rsidRDefault="00BA21DD" w:rsidP="001D6B06">
            <w:pPr>
              <w:spacing w:before="80" w:after="60"/>
              <w:rPr>
                <w:rFonts w:asciiTheme="minorHAnsi" w:hAnsiTheme="minorHAnsi" w:cs="Arial"/>
                <w:szCs w:val="22"/>
              </w:rPr>
            </w:pPr>
          </w:p>
        </w:tc>
      </w:tr>
      <w:tr w:rsidR="00BA21DD" w:rsidRPr="00146A1F" w:rsidTr="008E2A1B">
        <w:trPr>
          <w:trHeight w:val="294"/>
        </w:trPr>
        <w:tc>
          <w:tcPr>
            <w:tcW w:w="1525" w:type="dxa"/>
            <w:vMerge/>
            <w:tcBorders>
              <w:left w:val="single" w:sz="8"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1582" w:type="dxa"/>
            <w:gridSpan w:val="11"/>
            <w:tcBorders>
              <w:top w:val="nil"/>
              <w:left w:val="single" w:sz="4" w:space="0" w:color="808080" w:themeColor="background1" w:themeShade="80"/>
              <w:bottom w:val="nil"/>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Before me (6)</w:t>
            </w:r>
          </w:p>
        </w:tc>
        <w:tc>
          <w:tcPr>
            <w:tcW w:w="6923" w:type="dxa"/>
            <w:gridSpan w:val="36"/>
            <w:tcBorders>
              <w:top w:val="nil"/>
              <w:left w:val="nil"/>
              <w:bottom w:val="dashSmallGap" w:sz="4" w:space="0" w:color="808080" w:themeColor="background1" w:themeShade="80"/>
              <w:right w:val="nil"/>
            </w:tcBorders>
            <w:shd w:val="clear" w:color="auto" w:fill="FFFFFF" w:themeFill="background1"/>
          </w:tcPr>
          <w:p w:rsidR="00BA21DD" w:rsidRPr="001D6B06" w:rsidRDefault="00BA21DD" w:rsidP="001D6B06">
            <w:pPr>
              <w:spacing w:before="80" w:after="60"/>
              <w:rPr>
                <w:rFonts w:asciiTheme="minorHAnsi" w:hAnsiTheme="minorHAnsi" w:cs="Arial"/>
                <w:szCs w:val="22"/>
              </w:rPr>
            </w:pPr>
          </w:p>
        </w:tc>
        <w:tc>
          <w:tcPr>
            <w:tcW w:w="744" w:type="dxa"/>
            <w:tcBorders>
              <w:top w:val="nil"/>
              <w:left w:val="nil"/>
              <w:bottom w:val="nil"/>
              <w:right w:val="single" w:sz="8" w:space="0" w:color="808080" w:themeColor="background1" w:themeShade="80"/>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(7)</w:t>
            </w:r>
          </w:p>
        </w:tc>
      </w:tr>
      <w:tr w:rsidR="00BA21DD" w:rsidRPr="00146A1F" w:rsidTr="008E2A1B">
        <w:trPr>
          <w:trHeight w:val="404"/>
        </w:trPr>
        <w:tc>
          <w:tcPr>
            <w:tcW w:w="1525"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A21DD" w:rsidRPr="00146A1F" w:rsidRDefault="00BA21DD" w:rsidP="00BA21DD">
            <w:pPr>
              <w:spacing w:before="60" w:after="60"/>
              <w:rPr>
                <w:rFonts w:asciiTheme="minorHAnsi" w:hAnsiTheme="minorHAnsi" w:cs="Arial"/>
              </w:rPr>
            </w:pPr>
          </w:p>
        </w:tc>
        <w:tc>
          <w:tcPr>
            <w:tcW w:w="591" w:type="dxa"/>
            <w:gridSpan w:val="3"/>
            <w:tcBorders>
              <w:top w:val="nil"/>
              <w:left w:val="single" w:sz="4" w:space="0" w:color="808080" w:themeColor="background1" w:themeShade="80"/>
              <w:bottom w:val="single" w:sz="4" w:space="0" w:color="808080" w:themeColor="background1" w:themeShade="80"/>
              <w:right w:val="nil"/>
            </w:tcBorders>
            <w:shd w:val="clear" w:color="auto" w:fill="FFFFFF" w:themeFill="background1"/>
          </w:tcPr>
          <w:p w:rsidR="00BA21DD" w:rsidRPr="003C6F56" w:rsidRDefault="00BA21DD" w:rsidP="001D6B06">
            <w:pPr>
              <w:spacing w:before="80" w:after="60"/>
              <w:rPr>
                <w:rFonts w:asciiTheme="minorHAnsi" w:hAnsiTheme="minorHAnsi" w:cs="Arial"/>
                <w:szCs w:val="22"/>
              </w:rPr>
            </w:pPr>
            <w:r w:rsidRPr="003C6F56">
              <w:rPr>
                <w:rFonts w:asciiTheme="minorHAnsi" w:hAnsiTheme="minorHAnsi" w:cs="Arial"/>
                <w:szCs w:val="22"/>
              </w:rPr>
              <w:t>(8)</w:t>
            </w:r>
          </w:p>
        </w:tc>
        <w:tc>
          <w:tcPr>
            <w:tcW w:w="8658" w:type="dxa"/>
            <w:gridSpan w:val="45"/>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BA21DD" w:rsidRPr="001D6B06" w:rsidRDefault="00BA21DD" w:rsidP="001D6B06">
            <w:pPr>
              <w:spacing w:before="80" w:after="60"/>
              <w:rPr>
                <w:rFonts w:asciiTheme="minorHAnsi" w:hAnsiTheme="minorHAnsi" w:cs="Arial"/>
                <w:szCs w:val="22"/>
              </w:rPr>
            </w:pPr>
          </w:p>
        </w:tc>
      </w:tr>
      <w:tr w:rsidR="003C6F56" w:rsidRPr="00F45E8F" w:rsidTr="008E2A1B">
        <w:trPr>
          <w:trHeight w:val="1158"/>
        </w:trPr>
        <w:tc>
          <w:tcPr>
            <w:tcW w:w="10774" w:type="dxa"/>
            <w:gridSpan w:val="49"/>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3C6F56" w:rsidRPr="003C6F56" w:rsidRDefault="003C6F56" w:rsidP="000D7FAC">
            <w:pPr>
              <w:pStyle w:val="TableParagraph"/>
              <w:spacing w:before="60" w:after="60" w:line="228" w:lineRule="exact"/>
              <w:ind w:right="258"/>
              <w:rPr>
                <w:rFonts w:eastAsia="Calibri" w:cs="Times New Roman"/>
                <w:szCs w:val="20"/>
                <w:lang w:val="en-AU"/>
              </w:rPr>
            </w:pPr>
            <w:r w:rsidRPr="003C6F56">
              <w:rPr>
                <w:rFonts w:eastAsia="Calibri" w:cs="Times New Roman"/>
                <w:szCs w:val="20"/>
                <w:lang w:val="en-AU"/>
              </w:rPr>
              <w:t>NOTE: This written statutory declaration must comply with Part 4 of the Oaths Affidavits and Declarations Act 2010. Making a declaration knowing it is false in a material particular is an offence for which</w:t>
            </w:r>
            <w:r>
              <w:rPr>
                <w:rFonts w:eastAsia="Calibri" w:cs="Times New Roman"/>
                <w:szCs w:val="20"/>
                <w:lang w:val="en-AU"/>
              </w:rPr>
              <w:t xml:space="preserve"> you may be fined or imprisoned; and</w:t>
            </w:r>
          </w:p>
          <w:p w:rsidR="003C6F56" w:rsidRPr="003C6F56" w:rsidRDefault="003C6F56" w:rsidP="000D7FAC">
            <w:pPr>
              <w:pStyle w:val="TableParagraph"/>
              <w:spacing w:before="60" w:after="60" w:line="224" w:lineRule="exact"/>
              <w:rPr>
                <w:rFonts w:eastAsia="Calibri" w:cs="Times New Roman"/>
                <w:szCs w:val="20"/>
                <w:lang w:val="en-AU"/>
              </w:rPr>
            </w:pPr>
            <w:r w:rsidRPr="003C6F56">
              <w:rPr>
                <w:rFonts w:eastAsia="Arial" w:cs="Arial"/>
                <w:bCs/>
                <w:spacing w:val="3"/>
                <w:szCs w:val="20"/>
              </w:rPr>
              <w:t>T</w:t>
            </w:r>
            <w:r w:rsidRPr="003C6F56">
              <w:rPr>
                <w:rFonts w:eastAsia="Arial" w:cs="Arial"/>
                <w:bCs/>
                <w:szCs w:val="20"/>
              </w:rPr>
              <w:t>he</w:t>
            </w:r>
            <w:r w:rsidRPr="003C6F56">
              <w:rPr>
                <w:rFonts w:eastAsia="Arial" w:cs="Arial"/>
                <w:bCs/>
                <w:spacing w:val="-6"/>
                <w:szCs w:val="20"/>
              </w:rPr>
              <w:t xml:space="preserve"> </w:t>
            </w:r>
            <w:r w:rsidRPr="003C6F56">
              <w:rPr>
                <w:rFonts w:eastAsia="Arial" w:cs="Arial"/>
                <w:bCs/>
                <w:spacing w:val="-1"/>
                <w:szCs w:val="20"/>
              </w:rPr>
              <w:t>ex</w:t>
            </w:r>
            <w:r w:rsidRPr="003C6F56">
              <w:rPr>
                <w:rFonts w:eastAsia="Arial" w:cs="Arial"/>
                <w:bCs/>
                <w:szCs w:val="20"/>
              </w:rPr>
              <w:t>p</w:t>
            </w:r>
            <w:r w:rsidRPr="003C6F56">
              <w:rPr>
                <w:rFonts w:eastAsia="Arial" w:cs="Arial"/>
                <w:bCs/>
                <w:spacing w:val="-1"/>
                <w:szCs w:val="20"/>
              </w:rPr>
              <w:t>erie</w:t>
            </w:r>
            <w:r w:rsidRPr="003C6F56">
              <w:rPr>
                <w:rFonts w:eastAsia="Arial" w:cs="Arial"/>
                <w:bCs/>
                <w:szCs w:val="20"/>
              </w:rPr>
              <w:t>n</w:t>
            </w:r>
            <w:r w:rsidRPr="003C6F56">
              <w:rPr>
                <w:rFonts w:eastAsia="Arial" w:cs="Arial"/>
                <w:bCs/>
                <w:spacing w:val="2"/>
                <w:szCs w:val="20"/>
              </w:rPr>
              <w:t>c</w:t>
            </w:r>
            <w:r w:rsidRPr="003C6F56">
              <w:rPr>
                <w:rFonts w:eastAsia="Arial" w:cs="Arial"/>
                <w:bCs/>
                <w:szCs w:val="20"/>
              </w:rPr>
              <w:t>e</w:t>
            </w:r>
            <w:r w:rsidRPr="003C6F56">
              <w:rPr>
                <w:rFonts w:eastAsia="Arial" w:cs="Arial"/>
                <w:bCs/>
                <w:spacing w:val="-6"/>
                <w:szCs w:val="20"/>
              </w:rPr>
              <w:t xml:space="preserve"> </w:t>
            </w:r>
            <w:r w:rsidRPr="003C6F56">
              <w:rPr>
                <w:rFonts w:eastAsia="Arial" w:cs="Arial"/>
                <w:bCs/>
                <w:szCs w:val="20"/>
              </w:rPr>
              <w:t>d</w:t>
            </w:r>
            <w:r w:rsidRPr="003C6F56">
              <w:rPr>
                <w:rFonts w:eastAsia="Arial" w:cs="Arial"/>
                <w:bCs/>
                <w:spacing w:val="2"/>
                <w:szCs w:val="20"/>
              </w:rPr>
              <w:t>e</w:t>
            </w:r>
            <w:r w:rsidRPr="003C6F56">
              <w:rPr>
                <w:rFonts w:eastAsia="Arial" w:cs="Arial"/>
                <w:bCs/>
                <w:spacing w:val="-1"/>
                <w:szCs w:val="20"/>
              </w:rPr>
              <w:t>cl</w:t>
            </w:r>
            <w:r w:rsidRPr="003C6F56">
              <w:rPr>
                <w:rFonts w:eastAsia="Arial" w:cs="Arial"/>
                <w:bCs/>
                <w:spacing w:val="2"/>
                <w:szCs w:val="20"/>
              </w:rPr>
              <w:t>a</w:t>
            </w:r>
            <w:r w:rsidRPr="003C6F56">
              <w:rPr>
                <w:rFonts w:eastAsia="Arial" w:cs="Arial"/>
                <w:bCs/>
                <w:spacing w:val="-1"/>
                <w:szCs w:val="20"/>
              </w:rPr>
              <w:t>re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3"/>
                <w:szCs w:val="20"/>
              </w:rPr>
              <w:t>w</w:t>
            </w:r>
            <w:r w:rsidRPr="003C6F56">
              <w:rPr>
                <w:rFonts w:eastAsia="Arial" w:cs="Arial"/>
                <w:bCs/>
                <w:spacing w:val="-1"/>
                <w:szCs w:val="20"/>
              </w:rPr>
              <w:t>il</w:t>
            </w:r>
            <w:r w:rsidRPr="003C6F56">
              <w:rPr>
                <w:rFonts w:eastAsia="Arial" w:cs="Arial"/>
                <w:bCs/>
                <w:szCs w:val="20"/>
              </w:rPr>
              <w:t>l</w:t>
            </w:r>
            <w:r w:rsidRPr="003C6F56">
              <w:rPr>
                <w:rFonts w:eastAsia="Arial" w:cs="Arial"/>
                <w:bCs/>
                <w:spacing w:val="-6"/>
                <w:szCs w:val="20"/>
              </w:rPr>
              <w:t xml:space="preserve"> </w:t>
            </w:r>
            <w:r w:rsidRPr="003C6F56">
              <w:rPr>
                <w:rFonts w:eastAsia="Arial" w:cs="Arial"/>
                <w:bCs/>
                <w:szCs w:val="20"/>
              </w:rPr>
              <w:t>be</w:t>
            </w:r>
            <w:r w:rsidRPr="003C6F56">
              <w:rPr>
                <w:rFonts w:eastAsia="Arial" w:cs="Arial"/>
                <w:bCs/>
                <w:spacing w:val="-6"/>
                <w:szCs w:val="20"/>
              </w:rPr>
              <w:t xml:space="preserve"> </w:t>
            </w:r>
            <w:r w:rsidRPr="003C6F56">
              <w:rPr>
                <w:rFonts w:eastAsia="Arial" w:cs="Arial"/>
                <w:bCs/>
                <w:spacing w:val="-1"/>
                <w:szCs w:val="20"/>
              </w:rPr>
              <w:t>ass</w:t>
            </w:r>
            <w:r w:rsidRPr="003C6F56">
              <w:rPr>
                <w:rFonts w:eastAsia="Arial" w:cs="Arial"/>
                <w:bCs/>
                <w:spacing w:val="2"/>
                <w:szCs w:val="20"/>
              </w:rPr>
              <w:t>e</w:t>
            </w:r>
            <w:r w:rsidRPr="003C6F56">
              <w:rPr>
                <w:rFonts w:eastAsia="Arial" w:cs="Arial"/>
                <w:bCs/>
                <w:spacing w:val="-1"/>
                <w:szCs w:val="20"/>
              </w:rPr>
              <w:t>sse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1"/>
                <w:szCs w:val="20"/>
              </w:rPr>
              <w:t>a</w:t>
            </w:r>
            <w:r w:rsidRPr="003C6F56">
              <w:rPr>
                <w:rFonts w:eastAsia="Arial" w:cs="Arial"/>
                <w:bCs/>
                <w:szCs w:val="20"/>
              </w:rPr>
              <w:t>nd</w:t>
            </w:r>
            <w:r w:rsidRPr="003C6F56">
              <w:rPr>
                <w:rFonts w:eastAsia="Arial" w:cs="Arial"/>
                <w:bCs/>
                <w:spacing w:val="-5"/>
                <w:szCs w:val="20"/>
              </w:rPr>
              <w:t xml:space="preserve"> </w:t>
            </w:r>
            <w:r w:rsidRPr="003C6F56">
              <w:rPr>
                <w:rFonts w:eastAsia="Arial" w:cs="Arial"/>
                <w:bCs/>
                <w:spacing w:val="-1"/>
                <w:szCs w:val="20"/>
              </w:rPr>
              <w:t>a</w:t>
            </w:r>
            <w:r w:rsidRPr="003C6F56">
              <w:rPr>
                <w:rFonts w:eastAsia="Arial" w:cs="Arial"/>
                <w:bCs/>
                <w:szCs w:val="20"/>
              </w:rPr>
              <w:t>n</w:t>
            </w:r>
            <w:r w:rsidRPr="003C6F56">
              <w:rPr>
                <w:rFonts w:eastAsia="Arial" w:cs="Arial"/>
                <w:bCs/>
                <w:spacing w:val="-4"/>
                <w:szCs w:val="20"/>
              </w:rPr>
              <w:t xml:space="preserve"> </w:t>
            </w:r>
            <w:r w:rsidRPr="003C6F56">
              <w:rPr>
                <w:rFonts w:eastAsia="Arial" w:cs="Arial"/>
                <w:bCs/>
                <w:spacing w:val="2"/>
                <w:szCs w:val="20"/>
              </w:rPr>
              <w:t>a</w:t>
            </w:r>
            <w:r w:rsidRPr="003C6F56">
              <w:rPr>
                <w:rFonts w:eastAsia="Arial" w:cs="Arial"/>
                <w:bCs/>
                <w:szCs w:val="20"/>
              </w:rPr>
              <w:t>ud</w:t>
            </w:r>
            <w:r w:rsidRPr="003C6F56">
              <w:rPr>
                <w:rFonts w:eastAsia="Arial" w:cs="Arial"/>
                <w:bCs/>
                <w:spacing w:val="-1"/>
                <w:szCs w:val="20"/>
              </w:rPr>
              <w:t>i</w:t>
            </w:r>
            <w:r w:rsidRPr="003C6F56">
              <w:rPr>
                <w:rFonts w:eastAsia="Arial" w:cs="Arial"/>
                <w:bCs/>
                <w:szCs w:val="20"/>
              </w:rPr>
              <w:t>t</w:t>
            </w:r>
            <w:r w:rsidRPr="003C6F56">
              <w:rPr>
                <w:rFonts w:eastAsia="Arial" w:cs="Arial"/>
                <w:bCs/>
                <w:spacing w:val="-5"/>
                <w:szCs w:val="20"/>
              </w:rPr>
              <w:t xml:space="preserve"> </w:t>
            </w:r>
            <w:r w:rsidRPr="003C6F56">
              <w:rPr>
                <w:rFonts w:eastAsia="Arial" w:cs="Arial"/>
                <w:bCs/>
                <w:szCs w:val="20"/>
              </w:rPr>
              <w:t>m</w:t>
            </w:r>
            <w:r w:rsidRPr="003C6F56">
              <w:rPr>
                <w:rFonts w:eastAsia="Arial" w:cs="Arial"/>
                <w:bCs/>
                <w:spacing w:val="2"/>
                <w:szCs w:val="20"/>
              </w:rPr>
              <w:t>a</w:t>
            </w:r>
            <w:r w:rsidRPr="003C6F56">
              <w:rPr>
                <w:rFonts w:eastAsia="Arial" w:cs="Arial"/>
                <w:bCs/>
                <w:szCs w:val="20"/>
              </w:rPr>
              <w:t>y</w:t>
            </w:r>
            <w:r w:rsidRPr="003C6F56">
              <w:rPr>
                <w:rFonts w:eastAsia="Arial" w:cs="Arial"/>
                <w:bCs/>
                <w:spacing w:val="-9"/>
                <w:szCs w:val="20"/>
              </w:rPr>
              <w:t xml:space="preserve"> </w:t>
            </w:r>
            <w:r w:rsidRPr="003C6F56">
              <w:rPr>
                <w:rFonts w:eastAsia="Arial" w:cs="Arial"/>
                <w:bCs/>
                <w:szCs w:val="20"/>
              </w:rPr>
              <w:t>be</w:t>
            </w:r>
            <w:r w:rsidRPr="003C6F56">
              <w:rPr>
                <w:rFonts w:eastAsia="Arial" w:cs="Arial"/>
                <w:bCs/>
                <w:spacing w:val="-6"/>
                <w:szCs w:val="20"/>
              </w:rPr>
              <w:t xml:space="preserve"> </w:t>
            </w:r>
            <w:r w:rsidRPr="003C6F56">
              <w:rPr>
                <w:rFonts w:eastAsia="Arial" w:cs="Arial"/>
                <w:bCs/>
                <w:spacing w:val="3"/>
                <w:szCs w:val="20"/>
              </w:rPr>
              <w:t>p</w:t>
            </w:r>
            <w:r w:rsidRPr="003C6F56">
              <w:rPr>
                <w:rFonts w:eastAsia="Arial" w:cs="Arial"/>
                <w:bCs/>
                <w:spacing w:val="-1"/>
                <w:szCs w:val="20"/>
              </w:rPr>
              <w:t>er</w:t>
            </w:r>
            <w:r w:rsidRPr="003C6F56">
              <w:rPr>
                <w:rFonts w:eastAsia="Arial" w:cs="Arial"/>
                <w:bCs/>
                <w:szCs w:val="20"/>
              </w:rPr>
              <w:t>fo</w:t>
            </w:r>
            <w:r w:rsidRPr="003C6F56">
              <w:rPr>
                <w:rFonts w:eastAsia="Arial" w:cs="Arial"/>
                <w:bCs/>
                <w:spacing w:val="-1"/>
                <w:szCs w:val="20"/>
              </w:rPr>
              <w:t>r</w:t>
            </w:r>
            <w:r w:rsidRPr="003C6F56">
              <w:rPr>
                <w:rFonts w:eastAsia="Arial" w:cs="Arial"/>
                <w:bCs/>
                <w:szCs w:val="20"/>
              </w:rPr>
              <w:t>m</w:t>
            </w:r>
            <w:r w:rsidRPr="003C6F56">
              <w:rPr>
                <w:rFonts w:eastAsia="Arial" w:cs="Arial"/>
                <w:bCs/>
                <w:spacing w:val="-1"/>
                <w:szCs w:val="20"/>
              </w:rPr>
              <w:t>e</w:t>
            </w:r>
            <w:r w:rsidRPr="003C6F56">
              <w:rPr>
                <w:rFonts w:eastAsia="Arial" w:cs="Arial"/>
                <w:bCs/>
                <w:szCs w:val="20"/>
              </w:rPr>
              <w:t>d</w:t>
            </w:r>
            <w:r w:rsidRPr="003C6F56">
              <w:rPr>
                <w:rFonts w:eastAsia="Arial" w:cs="Arial"/>
                <w:bCs/>
                <w:spacing w:val="-3"/>
                <w:szCs w:val="20"/>
              </w:rPr>
              <w:t xml:space="preserve"> </w:t>
            </w:r>
            <w:r w:rsidRPr="003C6F56">
              <w:rPr>
                <w:rFonts w:eastAsia="Arial" w:cs="Arial"/>
                <w:bCs/>
                <w:spacing w:val="-1"/>
                <w:szCs w:val="20"/>
              </w:rPr>
              <w:t>i</w:t>
            </w:r>
            <w:r w:rsidRPr="003C6F56">
              <w:rPr>
                <w:rFonts w:eastAsia="Arial" w:cs="Arial"/>
                <w:bCs/>
                <w:szCs w:val="20"/>
              </w:rPr>
              <w:t>f</w:t>
            </w:r>
            <w:r w:rsidRPr="003C6F56">
              <w:rPr>
                <w:rFonts w:eastAsia="Arial" w:cs="Arial"/>
                <w:bCs/>
                <w:spacing w:val="-5"/>
                <w:szCs w:val="20"/>
              </w:rPr>
              <w:t xml:space="preserve"> </w:t>
            </w:r>
            <w:r w:rsidRPr="003C6F56">
              <w:rPr>
                <w:rFonts w:eastAsia="Arial" w:cs="Arial"/>
                <w:bCs/>
                <w:szCs w:val="20"/>
              </w:rPr>
              <w:t>th</w:t>
            </w:r>
            <w:r w:rsidRPr="003C6F56">
              <w:rPr>
                <w:rFonts w:eastAsia="Arial" w:cs="Arial"/>
                <w:bCs/>
                <w:spacing w:val="-1"/>
                <w:szCs w:val="20"/>
              </w:rPr>
              <w:t>er</w:t>
            </w:r>
            <w:r w:rsidRPr="003C6F56">
              <w:rPr>
                <w:rFonts w:eastAsia="Arial" w:cs="Arial"/>
                <w:bCs/>
                <w:szCs w:val="20"/>
              </w:rPr>
              <w:t>e</w:t>
            </w:r>
            <w:r w:rsidRPr="003C6F56">
              <w:rPr>
                <w:rFonts w:eastAsia="Arial" w:cs="Arial"/>
                <w:bCs/>
                <w:spacing w:val="-5"/>
                <w:szCs w:val="20"/>
              </w:rPr>
              <w:t xml:space="preserve"> </w:t>
            </w:r>
            <w:r w:rsidRPr="003C6F56">
              <w:rPr>
                <w:rFonts w:eastAsia="Arial" w:cs="Arial"/>
                <w:bCs/>
                <w:spacing w:val="2"/>
                <w:szCs w:val="20"/>
              </w:rPr>
              <w:t>i</w:t>
            </w:r>
            <w:r w:rsidRPr="003C6F56">
              <w:rPr>
                <w:rFonts w:eastAsia="Arial" w:cs="Arial"/>
                <w:bCs/>
                <w:szCs w:val="20"/>
              </w:rPr>
              <w:t>s</w:t>
            </w:r>
            <w:r w:rsidRPr="003C6F56">
              <w:rPr>
                <w:rFonts w:eastAsia="Arial" w:cs="Arial"/>
                <w:bCs/>
                <w:spacing w:val="-6"/>
                <w:szCs w:val="20"/>
              </w:rPr>
              <w:t xml:space="preserve"> </w:t>
            </w:r>
            <w:r w:rsidRPr="003C6F56">
              <w:rPr>
                <w:rFonts w:eastAsia="Arial" w:cs="Arial"/>
                <w:bCs/>
                <w:spacing w:val="-1"/>
                <w:szCs w:val="20"/>
              </w:rPr>
              <w:t>a</w:t>
            </w:r>
            <w:r w:rsidRPr="003C6F56">
              <w:rPr>
                <w:rFonts w:eastAsia="Arial" w:cs="Arial"/>
                <w:bCs/>
                <w:spacing w:val="3"/>
                <w:szCs w:val="20"/>
              </w:rPr>
              <w:t>n</w:t>
            </w:r>
            <w:r w:rsidRPr="003C6F56">
              <w:rPr>
                <w:rFonts w:eastAsia="Arial" w:cs="Arial"/>
                <w:bCs/>
                <w:szCs w:val="20"/>
              </w:rPr>
              <w:t>y</w:t>
            </w:r>
            <w:r w:rsidRPr="003C6F56">
              <w:rPr>
                <w:rFonts w:eastAsia="Arial" w:cs="Arial"/>
                <w:bCs/>
                <w:spacing w:val="-6"/>
                <w:szCs w:val="20"/>
              </w:rPr>
              <w:t xml:space="preserve"> </w:t>
            </w:r>
            <w:r w:rsidRPr="003C6F56">
              <w:rPr>
                <w:rFonts w:eastAsia="Arial" w:cs="Arial"/>
                <w:bCs/>
                <w:szCs w:val="20"/>
              </w:rPr>
              <w:t>doubt</w:t>
            </w:r>
            <w:r w:rsidRPr="003C6F56">
              <w:rPr>
                <w:rFonts w:eastAsia="Arial" w:cs="Arial"/>
                <w:bCs/>
                <w:spacing w:val="-5"/>
                <w:szCs w:val="20"/>
              </w:rPr>
              <w:t xml:space="preserve"> </w:t>
            </w:r>
            <w:r w:rsidRPr="003C6F56">
              <w:rPr>
                <w:rFonts w:eastAsia="Arial" w:cs="Arial"/>
                <w:bCs/>
                <w:szCs w:val="20"/>
              </w:rPr>
              <w:t xml:space="preserve">to </w:t>
            </w:r>
            <w:r w:rsidRPr="003C6F56">
              <w:rPr>
                <w:rFonts w:eastAsia="Arial" w:cs="Arial"/>
                <w:bCs/>
                <w:spacing w:val="-1"/>
                <w:szCs w:val="20"/>
              </w:rPr>
              <w:t>i</w:t>
            </w:r>
            <w:r w:rsidRPr="003C6F56">
              <w:rPr>
                <w:rFonts w:eastAsia="Arial" w:cs="Arial"/>
                <w:bCs/>
                <w:szCs w:val="20"/>
              </w:rPr>
              <w:t>ts</w:t>
            </w:r>
            <w:r w:rsidRPr="003C6F56">
              <w:rPr>
                <w:rFonts w:eastAsia="Arial" w:cs="Arial"/>
                <w:bCs/>
                <w:spacing w:val="-11"/>
                <w:szCs w:val="20"/>
              </w:rPr>
              <w:t xml:space="preserve"> </w:t>
            </w:r>
            <w:r w:rsidRPr="003C6F56">
              <w:rPr>
                <w:rFonts w:eastAsia="Arial" w:cs="Arial"/>
                <w:bCs/>
                <w:spacing w:val="2"/>
                <w:szCs w:val="20"/>
              </w:rPr>
              <w:t>v</w:t>
            </w:r>
            <w:r w:rsidRPr="003C6F56">
              <w:rPr>
                <w:rFonts w:eastAsia="Arial" w:cs="Arial"/>
                <w:bCs/>
                <w:spacing w:val="-1"/>
                <w:szCs w:val="20"/>
              </w:rPr>
              <w:t>ali</w:t>
            </w:r>
            <w:r w:rsidRPr="003C6F56">
              <w:rPr>
                <w:rFonts w:eastAsia="Arial" w:cs="Arial"/>
                <w:bCs/>
                <w:szCs w:val="20"/>
              </w:rPr>
              <w:t>d</w:t>
            </w:r>
            <w:r w:rsidRPr="003C6F56">
              <w:rPr>
                <w:rFonts w:eastAsia="Arial" w:cs="Arial"/>
                <w:bCs/>
                <w:spacing w:val="-1"/>
                <w:szCs w:val="20"/>
              </w:rPr>
              <w:t>i</w:t>
            </w:r>
            <w:r w:rsidRPr="003C6F56">
              <w:rPr>
                <w:rFonts w:eastAsia="Arial" w:cs="Arial"/>
                <w:bCs/>
                <w:spacing w:val="3"/>
                <w:szCs w:val="20"/>
              </w:rPr>
              <w:t>t</w:t>
            </w:r>
            <w:r w:rsidRPr="003C6F56">
              <w:rPr>
                <w:rFonts w:eastAsia="Arial" w:cs="Arial"/>
                <w:bCs/>
                <w:spacing w:val="-3"/>
                <w:szCs w:val="20"/>
              </w:rPr>
              <w:t>y</w:t>
            </w:r>
            <w:r w:rsidRPr="003C6F56">
              <w:rPr>
                <w:rFonts w:eastAsia="Arial" w:cs="Arial"/>
                <w:bCs/>
                <w:szCs w:val="20"/>
              </w:rPr>
              <w:t>.</w:t>
            </w:r>
          </w:p>
        </w:tc>
      </w:tr>
      <w:tr w:rsidR="00820A83" w:rsidRPr="00F45E8F"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820A83" w:rsidRPr="00146A1F" w:rsidRDefault="00820A83" w:rsidP="00301515">
            <w:pPr>
              <w:keepNext/>
              <w:spacing w:before="60" w:after="60"/>
              <w:rPr>
                <w:rFonts w:cs="Arial"/>
                <w:b/>
              </w:rPr>
            </w:pPr>
            <w:r>
              <w:rPr>
                <w:rFonts w:cs="Arial"/>
                <w:b/>
              </w:rPr>
              <w:lastRenderedPageBreak/>
              <w:t>Receiving licence</w:t>
            </w:r>
          </w:p>
        </w:tc>
      </w:tr>
      <w:tr w:rsidR="00820A83" w:rsidRPr="00F45E8F" w:rsidTr="008E2A1B">
        <w:trPr>
          <w:trHeight w:val="204"/>
        </w:trPr>
        <w:tc>
          <w:tcPr>
            <w:tcW w:w="5332" w:type="dxa"/>
            <w:gridSpan w:val="2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20A83" w:rsidRPr="00820A83" w:rsidRDefault="00820A83" w:rsidP="00301515">
            <w:pPr>
              <w:keepNext/>
              <w:spacing w:before="60" w:after="60"/>
              <w:rPr>
                <w:rFonts w:cs="Arial"/>
              </w:rPr>
            </w:pPr>
            <w:r w:rsidRPr="00820A83">
              <w:rPr>
                <w:rFonts w:cs="Arial"/>
              </w:rPr>
              <w:t>How do you wish to receive the licence?</w:t>
            </w:r>
          </w:p>
        </w:tc>
        <w:tc>
          <w:tcPr>
            <w:tcW w:w="133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820A83" w:rsidRPr="00820A83" w:rsidRDefault="00820A83" w:rsidP="00301515">
            <w:pPr>
              <w:keepNext/>
              <w:spacing w:before="60" w:after="60"/>
              <w:rPr>
                <w:rFonts w:cs="Arial"/>
              </w:rPr>
            </w:pPr>
            <w:r w:rsidRPr="00820A83">
              <w:rPr>
                <w:rFonts w:cs="Arial"/>
              </w:rPr>
              <w:t>Post</w:t>
            </w:r>
          </w:p>
        </w:tc>
        <w:sdt>
          <w:sdtPr>
            <w:rPr>
              <w:rFonts w:cs="Arial"/>
            </w:rPr>
            <w:id w:val="-429202024"/>
            <w14:checkbox>
              <w14:checked w14:val="0"/>
              <w14:checkedState w14:val="2612" w14:font="MS Gothic"/>
              <w14:uncheckedState w14:val="2610" w14:font="MS Gothic"/>
            </w14:checkbox>
          </w:sdtPr>
          <w:sdtEndPr/>
          <w:sdtContent>
            <w:tc>
              <w:tcPr>
                <w:tcW w:w="1334"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20A83" w:rsidRPr="00820A83" w:rsidRDefault="00820A83" w:rsidP="00301515">
                <w:pPr>
                  <w:keepNext/>
                  <w:spacing w:before="60" w:after="60"/>
                  <w:rPr>
                    <w:rFonts w:cs="Arial"/>
                  </w:rPr>
                </w:pPr>
                <w:r>
                  <w:rPr>
                    <w:rFonts w:ascii="MS Gothic" w:eastAsia="MS Gothic" w:hAnsi="MS Gothic" w:cs="Arial" w:hint="eastAsia"/>
                  </w:rPr>
                  <w:t>☐</w:t>
                </w:r>
              </w:p>
            </w:tc>
          </w:sdtContent>
        </w:sdt>
        <w:tc>
          <w:tcPr>
            <w:tcW w:w="1334"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20A83" w:rsidRPr="00820A83" w:rsidRDefault="00820A83" w:rsidP="00301515">
            <w:pPr>
              <w:keepNext/>
              <w:spacing w:before="60" w:after="60"/>
              <w:rPr>
                <w:rFonts w:cs="Arial"/>
              </w:rPr>
            </w:pPr>
            <w:r w:rsidRPr="00820A83">
              <w:rPr>
                <w:rFonts w:cs="Arial"/>
              </w:rPr>
              <w:t>Collection</w:t>
            </w:r>
          </w:p>
        </w:tc>
        <w:sdt>
          <w:sdtPr>
            <w:rPr>
              <w:rFonts w:cs="Arial"/>
            </w:rPr>
            <w:id w:val="1642771049"/>
            <w14:checkbox>
              <w14:checked w14:val="0"/>
              <w14:checkedState w14:val="2612" w14:font="MS Gothic"/>
              <w14:uncheckedState w14:val="2610" w14:font="MS Gothic"/>
            </w14:checkbox>
          </w:sdtPr>
          <w:sdtEndPr/>
          <w:sdtContent>
            <w:tc>
              <w:tcPr>
                <w:tcW w:w="1440" w:type="dxa"/>
                <w:gridSpan w:val="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820A83" w:rsidRPr="00820A83" w:rsidRDefault="00820A83" w:rsidP="00301515">
                <w:pPr>
                  <w:keepNext/>
                  <w:spacing w:before="60" w:after="60"/>
                  <w:rPr>
                    <w:rFonts w:cs="Arial"/>
                  </w:rPr>
                </w:pPr>
                <w:r>
                  <w:rPr>
                    <w:rFonts w:ascii="MS Gothic" w:eastAsia="MS Gothic" w:hAnsi="MS Gothic" w:cs="Arial" w:hint="eastAsia"/>
                  </w:rPr>
                  <w:t>☐</w:t>
                </w:r>
              </w:p>
            </w:tc>
          </w:sdtContent>
        </w:sdt>
      </w:tr>
      <w:tr w:rsidR="00301515" w:rsidRPr="00F45E8F"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301515" w:rsidRPr="00146A1F" w:rsidRDefault="00301515" w:rsidP="00301515">
            <w:pPr>
              <w:keepNext/>
              <w:spacing w:before="60" w:after="60"/>
              <w:rPr>
                <w:rFonts w:cs="Arial"/>
                <w:b/>
              </w:rPr>
            </w:pPr>
            <w:r w:rsidRPr="00146A1F">
              <w:rPr>
                <w:rFonts w:cs="Arial"/>
                <w:b/>
              </w:rPr>
              <w:t>Checklist</w:t>
            </w:r>
            <w:r>
              <w:rPr>
                <w:rFonts w:cs="Arial"/>
                <w:b/>
              </w:rPr>
              <w:t xml:space="preserve"> requirements</w:t>
            </w:r>
          </w:p>
        </w:tc>
      </w:tr>
      <w:tr w:rsidR="00301515"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Pr="00FC4C2C" w:rsidRDefault="00301515" w:rsidP="00301515">
            <w:pPr>
              <w:keepNext/>
              <w:spacing w:before="60" w:after="60"/>
            </w:pPr>
            <w:r>
              <w:t xml:space="preserve">Prescribed application fee – See the </w:t>
            </w:r>
            <w:hyperlink r:id="rId11" w:history="1">
              <w:r w:rsidRPr="00CC2273">
                <w:rPr>
                  <w:rStyle w:val="Hyperlink"/>
                </w:rPr>
                <w:t>forms page</w:t>
              </w:r>
            </w:hyperlink>
            <w:bookmarkStart w:id="0" w:name="_GoBack"/>
            <w:bookmarkEnd w:id="0"/>
            <w:r>
              <w:t xml:space="preserve"> for current fee.</w:t>
            </w:r>
          </w:p>
        </w:tc>
        <w:sdt>
          <w:sdtPr>
            <w:rPr>
              <w:rFonts w:cs="Arial"/>
            </w:rPr>
            <w:id w:val="1051498180"/>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Pr="00FC4C2C" w:rsidRDefault="00301515" w:rsidP="00301515">
                <w:pPr>
                  <w:keepNext/>
                  <w:spacing w:before="60" w:after="60"/>
                  <w:jc w:val="center"/>
                  <w:rPr>
                    <w:rFonts w:cs="Arial"/>
                  </w:rPr>
                </w:pPr>
                <w:r>
                  <w:rPr>
                    <w:rFonts w:ascii="MS Gothic" w:eastAsia="MS Gothic" w:hAnsi="MS Gothic" w:cs="Arial" w:hint="eastAsia"/>
                  </w:rPr>
                  <w:t>☐</w:t>
                </w:r>
              </w:p>
            </w:tc>
          </w:sdtContent>
        </w:sdt>
      </w:tr>
      <w:tr w:rsidR="00301515"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01515" w:rsidRDefault="003A062B" w:rsidP="003A062B">
            <w:pPr>
              <w:keepNext/>
              <w:spacing w:before="60" w:after="60"/>
            </w:pPr>
            <w:r>
              <w:t>Completed and signed declaration.</w:t>
            </w:r>
          </w:p>
        </w:tc>
        <w:sdt>
          <w:sdtPr>
            <w:rPr>
              <w:rFonts w:cs="Arial"/>
            </w:rPr>
            <w:id w:val="-1265843170"/>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301515" w:rsidRDefault="00301515" w:rsidP="00301515">
                <w:pPr>
                  <w:keepNext/>
                  <w:spacing w:before="60" w:after="60"/>
                  <w:jc w:val="center"/>
                </w:pPr>
                <w:r w:rsidRPr="00D87BE4">
                  <w:rPr>
                    <w:rFonts w:ascii="MS Gothic" w:eastAsia="MS Gothic" w:hAnsi="MS Gothic" w:cs="Arial" w:hint="eastAsia"/>
                  </w:rPr>
                  <w:t>☐</w:t>
                </w:r>
              </w:p>
            </w:tc>
          </w:sdtContent>
        </w:sdt>
      </w:tr>
      <w:tr w:rsidR="00EC070E"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Pr="00EC070E" w:rsidRDefault="00EC070E" w:rsidP="00EC070E">
            <w:pPr>
              <w:keepNext/>
              <w:spacing w:before="60" w:after="60"/>
            </w:pPr>
            <w:r w:rsidRPr="00EC070E">
              <w:t>Evidence of completion of advanced tradesman training</w:t>
            </w:r>
            <w:r>
              <w:t>.</w:t>
            </w:r>
            <w:r w:rsidRPr="00EC070E">
              <w:t xml:space="preserve"> </w:t>
            </w:r>
          </w:p>
        </w:tc>
        <w:sdt>
          <w:sdtPr>
            <w:rPr>
              <w:rFonts w:cs="Arial"/>
            </w:rPr>
            <w:id w:val="-577835725"/>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070E" w:rsidRDefault="00EC070E" w:rsidP="00EC070E">
                <w:pPr>
                  <w:keepNext/>
                  <w:spacing w:before="60" w:after="60"/>
                  <w:jc w:val="center"/>
                </w:pPr>
                <w:r w:rsidRPr="00D87BE4">
                  <w:rPr>
                    <w:rFonts w:ascii="MS Gothic" w:eastAsia="MS Gothic" w:hAnsi="MS Gothic" w:cs="Arial" w:hint="eastAsia"/>
                  </w:rPr>
                  <w:t>☐</w:t>
                </w:r>
              </w:p>
            </w:tc>
          </w:sdtContent>
        </w:sdt>
      </w:tr>
      <w:tr w:rsidR="00EC070E"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Default="00EC070E" w:rsidP="00EC070E">
            <w:pPr>
              <w:keepNext/>
              <w:spacing w:before="60" w:after="60"/>
            </w:pPr>
            <w:r>
              <w:t>Copy of journeyman registration card attached.</w:t>
            </w:r>
          </w:p>
        </w:tc>
        <w:sdt>
          <w:sdtPr>
            <w:rPr>
              <w:rFonts w:cs="Arial"/>
            </w:rPr>
            <w:id w:val="-1852020945"/>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070E" w:rsidRDefault="00EC070E" w:rsidP="00EC070E">
                <w:pPr>
                  <w:keepNext/>
                  <w:spacing w:before="60" w:after="60"/>
                  <w:jc w:val="center"/>
                </w:pPr>
                <w:r w:rsidRPr="00D87BE4">
                  <w:rPr>
                    <w:rFonts w:ascii="MS Gothic" w:eastAsia="MS Gothic" w:hAnsi="MS Gothic" w:cs="Arial" w:hint="eastAsia"/>
                  </w:rPr>
                  <w:t>☐</w:t>
                </w:r>
              </w:p>
            </w:tc>
          </w:sdtContent>
        </w:sdt>
      </w:tr>
      <w:tr w:rsidR="00EC070E"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Default="00EC070E" w:rsidP="00EC070E">
            <w:pPr>
              <w:keepNext/>
              <w:spacing w:before="60" w:after="60"/>
            </w:pPr>
            <w:r>
              <w:t>Evidence of 2 years work experience gained as a journeyman (statutory declaration or company letter signed by supervising advanced tradesman) attached.</w:t>
            </w:r>
          </w:p>
        </w:tc>
        <w:sdt>
          <w:sdtPr>
            <w:rPr>
              <w:rFonts w:cs="Arial"/>
            </w:rPr>
            <w:id w:val="-679511657"/>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070E" w:rsidRDefault="00EC070E" w:rsidP="00EC070E">
                <w:pPr>
                  <w:keepNext/>
                  <w:spacing w:before="60" w:after="60"/>
                  <w:jc w:val="center"/>
                </w:pPr>
                <w:r w:rsidRPr="00D87BE4">
                  <w:rPr>
                    <w:rFonts w:ascii="MS Gothic" w:eastAsia="MS Gothic" w:hAnsi="MS Gothic" w:cs="Arial" w:hint="eastAsia"/>
                  </w:rPr>
                  <w:t>☐</w:t>
                </w:r>
              </w:p>
            </w:tc>
          </w:sdtContent>
        </w:sdt>
      </w:tr>
      <w:tr w:rsidR="00EC070E"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Default="00EC070E" w:rsidP="00EC070E">
            <w:pPr>
              <w:keepNext/>
              <w:spacing w:before="60" w:after="60"/>
            </w:pPr>
            <w:r>
              <w:t>Passport sized photo taken in the last 6 months attached. Alternatively a photo can be taken at the Territory Business Centre.</w:t>
            </w:r>
          </w:p>
        </w:tc>
        <w:sdt>
          <w:sdtPr>
            <w:rPr>
              <w:rFonts w:cs="Arial"/>
            </w:rPr>
            <w:id w:val="939656528"/>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070E" w:rsidRDefault="00EC070E" w:rsidP="00EC070E">
                <w:pPr>
                  <w:keepNext/>
                  <w:spacing w:before="60" w:after="60"/>
                  <w:jc w:val="center"/>
                </w:pPr>
                <w:r w:rsidRPr="00D87BE4">
                  <w:rPr>
                    <w:rFonts w:ascii="MS Gothic" w:eastAsia="MS Gothic" w:hAnsi="MS Gothic" w:cs="Arial" w:hint="eastAsia"/>
                  </w:rPr>
                  <w:t>☐</w:t>
                </w:r>
              </w:p>
            </w:tc>
          </w:sdtContent>
        </w:sdt>
      </w:tr>
      <w:tr w:rsidR="00EC070E" w:rsidRPr="00F45E8F" w:rsidTr="008E2A1B">
        <w:trPr>
          <w:trHeight w:val="204"/>
        </w:trPr>
        <w:tc>
          <w:tcPr>
            <w:tcW w:w="9272" w:type="dxa"/>
            <w:gridSpan w:val="4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Default="00EC070E" w:rsidP="00EC070E">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sdt>
          <w:sdtPr>
            <w:rPr>
              <w:rFonts w:cs="Arial"/>
            </w:rPr>
            <w:id w:val="242622000"/>
            <w14:checkbox>
              <w14:checked w14:val="0"/>
              <w14:checkedState w14:val="2612" w14:font="MS Gothic"/>
              <w14:uncheckedState w14:val="2610" w14:font="MS Gothic"/>
            </w14:checkbox>
          </w:sdtPr>
          <w:sdtEndPr/>
          <w:sdtContent>
            <w:tc>
              <w:tcPr>
                <w:tcW w:w="150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EC070E" w:rsidRPr="00FC4C2C" w:rsidRDefault="00EC070E" w:rsidP="00EC070E">
                <w:pPr>
                  <w:spacing w:before="60" w:after="60"/>
                  <w:jc w:val="center"/>
                  <w:rPr>
                    <w:rFonts w:cs="Arial"/>
                  </w:rPr>
                </w:pPr>
                <w:r w:rsidRPr="00FC4C2C">
                  <w:rPr>
                    <w:rFonts w:ascii="MS Gothic" w:eastAsia="MS Gothic" w:hAnsi="MS Gothic" w:cs="Arial" w:hint="eastAsia"/>
                  </w:rPr>
                  <w:t>☐</w:t>
                </w:r>
              </w:p>
            </w:tc>
          </w:sdtContent>
        </w:sdt>
      </w:tr>
      <w:tr w:rsidR="00EC070E" w:rsidRPr="00F45E8F"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C070E" w:rsidRPr="00FC4C2C" w:rsidRDefault="00EC070E" w:rsidP="00EC070E">
            <w:pPr>
              <w:keepNext/>
              <w:spacing w:before="60" w:after="60"/>
              <w:rPr>
                <w:rFonts w:cs="Arial"/>
                <w:b/>
              </w:rPr>
            </w:pPr>
            <w:r w:rsidRPr="00FC4C2C">
              <w:rPr>
                <w:rFonts w:cs="Arial"/>
                <w:b/>
              </w:rPr>
              <w:t>Privacy statement</w:t>
            </w:r>
          </w:p>
        </w:tc>
      </w:tr>
      <w:tr w:rsidR="00EC070E" w:rsidRPr="00F45E8F"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070E" w:rsidRPr="00FC4C2C" w:rsidRDefault="00EC070E" w:rsidP="00EC070E">
            <w:pPr>
              <w:spacing w:before="60" w:after="60"/>
              <w:rPr>
                <w:rFonts w:cs="Arial"/>
              </w:rPr>
            </w:pPr>
            <w:r w:rsidRPr="00590893">
              <w:t>The Northern Territory Government</w:t>
            </w:r>
            <w:r>
              <w:t xml:space="preserve"> and the Plumbing and Drainers Licensing Board </w:t>
            </w:r>
            <w:r w:rsidRPr="00590893">
              <w:t xml:space="preserve">complies with the Information Privacy Principals scheduled by the </w:t>
            </w:r>
            <w:r w:rsidRPr="00590893">
              <w:rPr>
                <w:i/>
              </w:rPr>
              <w:t>Information Act 2002</w:t>
            </w:r>
            <w:r w:rsidRPr="00590893">
              <w:t>.</w:t>
            </w:r>
          </w:p>
        </w:tc>
      </w:tr>
      <w:tr w:rsidR="00EA56C0" w:rsidRPr="007E440D"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EA56C0" w:rsidRPr="007E440D" w:rsidRDefault="00EA56C0" w:rsidP="007A1CE0">
            <w:pPr>
              <w:spacing w:before="60" w:after="60"/>
              <w:rPr>
                <w:rFonts w:cs="Arial"/>
                <w:b/>
                <w:szCs w:val="22"/>
              </w:rPr>
            </w:pPr>
            <w:r>
              <w:rPr>
                <w:rFonts w:cs="Arial"/>
                <w:b/>
                <w:szCs w:val="22"/>
              </w:rPr>
              <w:t>Disclaimer</w:t>
            </w:r>
          </w:p>
        </w:tc>
      </w:tr>
      <w:tr w:rsidR="00EA56C0"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EA56C0" w:rsidRDefault="00EA56C0" w:rsidP="007A1CE0">
            <w:pPr>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EA56C0" w:rsidRDefault="00EA56C0" w:rsidP="007A1CE0">
            <w:pPr>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EA56C0" w:rsidRDefault="00EA56C0" w:rsidP="007A1CE0">
            <w:pPr>
              <w:spacing w:before="60" w:after="60"/>
              <w:rPr>
                <w:rFonts w:cs="Arial"/>
                <w:szCs w:val="22"/>
              </w:rPr>
            </w:pPr>
            <w:r>
              <w:rPr>
                <w:rFonts w:cs="Arial"/>
                <w:szCs w:val="22"/>
              </w:rPr>
              <w:t>The information you provide will be accessible to Occupational Licensing and Associations and will only be used to provide a department service or program. We will not disclose your personal information to third parties unless, authorised or required by law to do so you have given us consent to share your personal information for a specific purpose.</w:t>
            </w:r>
          </w:p>
          <w:p w:rsidR="00EA56C0" w:rsidRDefault="00EA56C0" w:rsidP="007A1CE0">
            <w:pPr>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r w:rsidRPr="00DD4F32">
              <w:rPr>
                <w:rFonts w:cs="Arial"/>
                <w:szCs w:val="22"/>
              </w:rPr>
              <w:t>Office of the Information Commissioner NT</w:t>
            </w:r>
            <w:r>
              <w:rPr>
                <w:rFonts w:cs="Arial"/>
                <w:szCs w:val="22"/>
              </w:rPr>
              <w:t>.</w:t>
            </w:r>
          </w:p>
        </w:tc>
      </w:tr>
      <w:tr w:rsidR="00EC070E" w:rsidRPr="002A171C"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EC070E" w:rsidRPr="002A171C" w:rsidRDefault="00EC070E" w:rsidP="00EC070E">
            <w:pPr>
              <w:keepNext/>
              <w:spacing w:before="60" w:after="60"/>
              <w:rPr>
                <w:rFonts w:cs="Arial"/>
                <w:b/>
              </w:rPr>
            </w:pPr>
            <w:r w:rsidRPr="002A171C">
              <w:rPr>
                <w:rFonts w:cs="Arial"/>
                <w:b/>
              </w:rPr>
              <w:t>Lodgement</w:t>
            </w:r>
          </w:p>
        </w:tc>
      </w:tr>
      <w:tr w:rsidR="00EC070E" w:rsidRPr="005377F2" w:rsidTr="008E2A1B">
        <w:trPr>
          <w:trHeight w:val="204"/>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070E" w:rsidRPr="00BC1765" w:rsidRDefault="00EC070E" w:rsidP="00EC070E">
            <w:pPr>
              <w:keepNext/>
              <w:spacing w:before="60" w:after="60"/>
              <w:rPr>
                <w:szCs w:val="22"/>
              </w:rPr>
            </w:pPr>
            <w:r w:rsidRPr="00BC1765">
              <w:rPr>
                <w:szCs w:val="22"/>
              </w:rPr>
              <w:t>Complete applications can be lodged in person, email or via post at a Territory Business Centre below:</w:t>
            </w:r>
          </w:p>
        </w:tc>
      </w:tr>
      <w:tr w:rsidR="00EC070E" w:rsidRPr="008F5734" w:rsidTr="008E2A1B">
        <w:trPr>
          <w:trHeight w:val="306"/>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Pr="00BC1765" w:rsidRDefault="00EC070E" w:rsidP="00EC070E">
            <w:pPr>
              <w:keepNext/>
              <w:spacing w:before="60" w:after="60"/>
              <w:rPr>
                <w:szCs w:val="22"/>
              </w:rPr>
            </w:pPr>
            <w:r w:rsidRPr="00BC1765">
              <w:rPr>
                <w:szCs w:val="22"/>
              </w:rPr>
              <w:t>Darwin:</w:t>
            </w:r>
          </w:p>
        </w:tc>
        <w:tc>
          <w:tcPr>
            <w:tcW w:w="8766"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070E" w:rsidRPr="00BC1765" w:rsidRDefault="00EC070E" w:rsidP="00EC070E">
            <w:pPr>
              <w:keepNext/>
              <w:spacing w:before="60" w:after="60"/>
              <w:rPr>
                <w:szCs w:val="22"/>
              </w:rPr>
            </w:pPr>
            <w:r w:rsidRPr="00BC1765">
              <w:rPr>
                <w:szCs w:val="22"/>
              </w:rPr>
              <w:t>Darwin Corporate Park, Ground Floor, Building 3, 631 Stuart Highway Berrimah</w:t>
            </w:r>
          </w:p>
        </w:tc>
      </w:tr>
      <w:tr w:rsidR="00EC070E" w:rsidRPr="008F5734" w:rsidTr="008E2A1B">
        <w:trPr>
          <w:trHeight w:val="215"/>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Pr="00BC1765" w:rsidRDefault="00EC070E" w:rsidP="00EC070E">
            <w:pPr>
              <w:keepNext/>
              <w:spacing w:before="60" w:after="60"/>
              <w:rPr>
                <w:szCs w:val="22"/>
              </w:rPr>
            </w:pPr>
            <w:r w:rsidRPr="00BC1765">
              <w:rPr>
                <w:szCs w:val="22"/>
              </w:rPr>
              <w:t>Katherine:</w:t>
            </w:r>
          </w:p>
        </w:tc>
        <w:tc>
          <w:tcPr>
            <w:tcW w:w="8766"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070E" w:rsidRPr="00BC1765" w:rsidRDefault="00EC070E" w:rsidP="00EC070E">
            <w:pPr>
              <w:keepNext/>
              <w:spacing w:before="60" w:after="60"/>
              <w:rPr>
                <w:szCs w:val="22"/>
              </w:rPr>
            </w:pPr>
            <w:r w:rsidRPr="00BC1765">
              <w:rPr>
                <w:szCs w:val="22"/>
              </w:rPr>
              <w:t>Big Rivers Government Centre, 5 First Street, Katherine</w:t>
            </w:r>
          </w:p>
        </w:tc>
      </w:tr>
      <w:tr w:rsidR="00EC070E" w:rsidRPr="004B6331" w:rsidTr="008E2A1B">
        <w:trPr>
          <w:trHeight w:val="137"/>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Pr="00BC1765" w:rsidRDefault="00EC070E" w:rsidP="00EC070E">
            <w:pPr>
              <w:keepNext/>
              <w:spacing w:before="60" w:after="60"/>
              <w:rPr>
                <w:szCs w:val="22"/>
              </w:rPr>
            </w:pPr>
            <w:r w:rsidRPr="00BC1765">
              <w:rPr>
                <w:szCs w:val="22"/>
              </w:rPr>
              <w:t>Tennant Creek:</w:t>
            </w:r>
          </w:p>
        </w:tc>
        <w:tc>
          <w:tcPr>
            <w:tcW w:w="8766"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070E" w:rsidRPr="00BC1765" w:rsidRDefault="00603569" w:rsidP="00EC070E">
            <w:pPr>
              <w:keepNext/>
              <w:spacing w:before="60" w:after="60"/>
            </w:pPr>
            <w:r>
              <w:t>Barkly Business Hub, 63 Haddock Street, Tennant Creek</w:t>
            </w:r>
          </w:p>
        </w:tc>
      </w:tr>
      <w:tr w:rsidR="00EC070E" w:rsidRPr="004B6331" w:rsidTr="008E2A1B">
        <w:trPr>
          <w:trHeight w:val="231"/>
        </w:trPr>
        <w:tc>
          <w:tcPr>
            <w:tcW w:w="2008"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C070E" w:rsidRPr="00BC1765" w:rsidRDefault="00EC070E" w:rsidP="00EC070E">
            <w:pPr>
              <w:keepNext/>
              <w:spacing w:before="60" w:after="60"/>
              <w:rPr>
                <w:szCs w:val="22"/>
              </w:rPr>
            </w:pPr>
            <w:r w:rsidRPr="00BC1765">
              <w:rPr>
                <w:szCs w:val="22"/>
              </w:rPr>
              <w:t>Alice Springs:</w:t>
            </w:r>
          </w:p>
        </w:tc>
        <w:tc>
          <w:tcPr>
            <w:tcW w:w="8766"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EC070E" w:rsidRPr="00BC1765" w:rsidRDefault="00EC070E" w:rsidP="00EC070E">
            <w:pPr>
              <w:keepNext/>
              <w:spacing w:before="60" w:after="60"/>
            </w:pPr>
            <w:r w:rsidRPr="00BC1765">
              <w:t>Ground Floor, The Green Well Building, 50 Bath Street Alice Springs</w:t>
            </w:r>
          </w:p>
        </w:tc>
      </w:tr>
      <w:tr w:rsidR="00EC070E" w:rsidRPr="004E1197" w:rsidTr="008E2A1B">
        <w:trPr>
          <w:trHeight w:val="278"/>
        </w:trPr>
        <w:tc>
          <w:tcPr>
            <w:tcW w:w="2566" w:type="dxa"/>
            <w:gridSpan w:val="10"/>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EC070E" w:rsidRPr="00BC1765" w:rsidRDefault="00EC070E" w:rsidP="00EC070E">
            <w:pPr>
              <w:spacing w:before="60" w:after="60"/>
            </w:pPr>
            <w:r w:rsidRPr="00BC1765">
              <w:t>1800 193 111</w:t>
            </w:r>
          </w:p>
        </w:tc>
        <w:tc>
          <w:tcPr>
            <w:tcW w:w="4322" w:type="dxa"/>
            <w:gridSpan w:val="22"/>
            <w:tcBorders>
              <w:top w:val="single" w:sz="4" w:space="0" w:color="808080" w:themeColor="background1" w:themeShade="80"/>
              <w:left w:val="nil"/>
              <w:bottom w:val="single" w:sz="8" w:space="0" w:color="808080" w:themeColor="background1" w:themeShade="80"/>
              <w:right w:val="nil"/>
            </w:tcBorders>
            <w:shd w:val="clear" w:color="auto" w:fill="auto"/>
          </w:tcPr>
          <w:p w:rsidR="00EC070E" w:rsidRPr="00BC1765" w:rsidRDefault="00576B86" w:rsidP="00EC070E">
            <w:pPr>
              <w:spacing w:before="60" w:after="60"/>
            </w:pPr>
            <w:hyperlink r:id="rId12" w:history="1">
              <w:r w:rsidR="00EC070E" w:rsidRPr="00921F5F">
                <w:rPr>
                  <w:rStyle w:val="Hyperlink"/>
                </w:rPr>
                <w:t>territorybusinesscentre@nt.gov.au</w:t>
              </w:r>
            </w:hyperlink>
            <w:r w:rsidR="00EC070E" w:rsidRPr="00BC1765">
              <w:t xml:space="preserve"> </w:t>
            </w:r>
          </w:p>
        </w:tc>
        <w:tc>
          <w:tcPr>
            <w:tcW w:w="3886" w:type="dxa"/>
            <w:gridSpan w:val="1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EC070E" w:rsidRPr="00BC1765" w:rsidRDefault="00EC070E" w:rsidP="00EC070E">
            <w:pPr>
              <w:spacing w:before="60" w:after="60"/>
            </w:pPr>
            <w:r w:rsidRPr="00BC1765">
              <w:t>GPO Box 9800 Darwin NT 0801</w:t>
            </w:r>
          </w:p>
        </w:tc>
      </w:tr>
      <w:tr w:rsidR="00EC070E" w:rsidRPr="004E1197" w:rsidTr="008E2A1B">
        <w:trPr>
          <w:trHeight w:val="278"/>
        </w:trPr>
        <w:tc>
          <w:tcPr>
            <w:tcW w:w="10774" w:type="dxa"/>
            <w:gridSpan w:val="49"/>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EC070E" w:rsidRPr="003150C8" w:rsidRDefault="00EC070E" w:rsidP="00EC070E">
            <w:pPr>
              <w:keepNext/>
              <w:spacing w:before="60" w:after="60"/>
              <w:rPr>
                <w:rFonts w:cs="Arial"/>
                <w:b/>
              </w:rPr>
            </w:pPr>
            <w:r>
              <w:rPr>
                <w:rFonts w:cs="Arial"/>
                <w:b/>
              </w:rPr>
              <w:lastRenderedPageBreak/>
              <w:t xml:space="preserve">Payment details </w:t>
            </w:r>
          </w:p>
        </w:tc>
      </w:tr>
      <w:tr w:rsidR="00EC070E" w:rsidRPr="004E1197" w:rsidTr="008E2A1B">
        <w:trPr>
          <w:trHeight w:val="357"/>
        </w:trPr>
        <w:tc>
          <w:tcPr>
            <w:tcW w:w="10774" w:type="dxa"/>
            <w:gridSpan w:val="49"/>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EC070E" w:rsidRDefault="00EC070E" w:rsidP="00EC070E">
            <w:pPr>
              <w:keepNext/>
              <w:spacing w:before="60" w:after="60"/>
              <w:rPr>
                <w:rFonts w:cs="Arial"/>
              </w:rPr>
            </w:pPr>
            <w:r>
              <w:rPr>
                <w:rFonts w:cs="Arial"/>
              </w:rPr>
              <w:t xml:space="preserve">A fee is payable on lodgement of this application form. Payment can be made by: </w:t>
            </w:r>
          </w:p>
          <w:p w:rsidR="00EC070E" w:rsidRPr="00DF5E9E" w:rsidRDefault="00EC070E" w:rsidP="00EC070E">
            <w:pPr>
              <w:pStyle w:val="ListParagraph"/>
              <w:keepNext/>
              <w:numPr>
                <w:ilvl w:val="0"/>
                <w:numId w:val="9"/>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EC070E" w:rsidRDefault="00EC070E" w:rsidP="00EC070E">
            <w:pPr>
              <w:pStyle w:val="ListParagraph"/>
              <w:keepNext/>
              <w:numPr>
                <w:ilvl w:val="0"/>
                <w:numId w:val="9"/>
              </w:numPr>
              <w:spacing w:before="60" w:after="60"/>
              <w:rPr>
                <w:sz w:val="18"/>
              </w:rPr>
            </w:pPr>
            <w:r>
              <w:rPr>
                <w:rFonts w:cs="Arial"/>
              </w:rPr>
              <w:t>C</w:t>
            </w:r>
            <w:r w:rsidRPr="00DF5E9E">
              <w:rPr>
                <w:rFonts w:cs="Arial"/>
              </w:rPr>
              <w:t xml:space="preserve">heque </w:t>
            </w:r>
            <w:r w:rsidRPr="00F549DF">
              <w:rPr>
                <w:rFonts w:cs="Arial"/>
                <w:sz w:val="20"/>
              </w:rPr>
              <w:t>(made out to Receiver of Territory Monies - in person/mail);</w:t>
            </w:r>
            <w:r w:rsidRPr="00DF5E9E">
              <w:rPr>
                <w:sz w:val="20"/>
              </w:rPr>
              <w:t xml:space="preserve"> </w:t>
            </w:r>
            <w:r w:rsidRPr="00927AFF">
              <w:t>or</w:t>
            </w:r>
            <w:r w:rsidRPr="00DF5E9E">
              <w:rPr>
                <w:sz w:val="18"/>
              </w:rPr>
              <w:t xml:space="preserve"> </w:t>
            </w:r>
          </w:p>
          <w:p w:rsidR="00EC070E" w:rsidRPr="00174ECE" w:rsidRDefault="00EC070E" w:rsidP="00EC070E">
            <w:pPr>
              <w:pStyle w:val="ListParagraph"/>
              <w:keepNext/>
              <w:numPr>
                <w:ilvl w:val="0"/>
                <w:numId w:val="9"/>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EC070E" w:rsidRPr="004E1197" w:rsidTr="008E2A1B">
        <w:trPr>
          <w:trHeight w:val="278"/>
        </w:trPr>
        <w:tc>
          <w:tcPr>
            <w:tcW w:w="1717" w:type="dxa"/>
            <w:gridSpan w:val="2"/>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EC070E" w:rsidRPr="00BC1765" w:rsidRDefault="00EC070E" w:rsidP="00EC070E">
            <w:pPr>
              <w:spacing w:before="60" w:after="60"/>
              <w:rPr>
                <w:szCs w:val="22"/>
              </w:rPr>
            </w:pPr>
            <w:r>
              <w:rPr>
                <w:szCs w:val="22"/>
              </w:rPr>
              <w:t>Payment date:</w:t>
            </w:r>
          </w:p>
        </w:tc>
        <w:tc>
          <w:tcPr>
            <w:tcW w:w="1760" w:type="dxa"/>
            <w:gridSpan w:val="12"/>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C070E" w:rsidRPr="00BC1765" w:rsidRDefault="00EC070E" w:rsidP="00EC070E">
            <w:pPr>
              <w:spacing w:before="60" w:after="60"/>
              <w:rPr>
                <w:szCs w:val="22"/>
              </w:rPr>
            </w:pPr>
          </w:p>
        </w:tc>
        <w:tc>
          <w:tcPr>
            <w:tcW w:w="1828"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C070E" w:rsidRPr="00BC1765" w:rsidRDefault="00EC070E" w:rsidP="00EC070E">
            <w:pPr>
              <w:spacing w:before="60" w:after="60"/>
              <w:rPr>
                <w:szCs w:val="22"/>
              </w:rPr>
            </w:pPr>
            <w:r>
              <w:rPr>
                <w:szCs w:val="22"/>
              </w:rPr>
              <w:t>Receipt number:</w:t>
            </w:r>
          </w:p>
        </w:tc>
        <w:tc>
          <w:tcPr>
            <w:tcW w:w="1757"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C070E" w:rsidRPr="00BC1765" w:rsidRDefault="00EC070E" w:rsidP="00EC070E">
            <w:pPr>
              <w:spacing w:before="60" w:after="60"/>
              <w:rPr>
                <w:szCs w:val="22"/>
              </w:rPr>
            </w:pPr>
          </w:p>
        </w:tc>
        <w:tc>
          <w:tcPr>
            <w:tcW w:w="1784" w:type="dxa"/>
            <w:gridSpan w:val="10"/>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EC070E" w:rsidRPr="00BC1765" w:rsidRDefault="00EC070E" w:rsidP="00EC070E">
            <w:pPr>
              <w:spacing w:before="60" w:after="60"/>
              <w:rPr>
                <w:szCs w:val="22"/>
              </w:rPr>
            </w:pPr>
            <w:r>
              <w:rPr>
                <w:szCs w:val="22"/>
              </w:rPr>
              <w:t>Amount paid:</w:t>
            </w:r>
          </w:p>
        </w:tc>
        <w:tc>
          <w:tcPr>
            <w:tcW w:w="1928" w:type="dxa"/>
            <w:gridSpan w:val="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EC070E" w:rsidRPr="00BC1765" w:rsidRDefault="00EC070E" w:rsidP="00EC070E">
            <w:pPr>
              <w:keepNext/>
              <w:spacing w:before="60" w:after="60"/>
              <w:rPr>
                <w:szCs w:val="22"/>
              </w:rPr>
            </w:pPr>
          </w:p>
        </w:tc>
      </w:tr>
    </w:tbl>
    <w:p w:rsidR="004F5739" w:rsidRDefault="004F5739" w:rsidP="0087013C"/>
    <w:sectPr w:rsidR="004F5739" w:rsidSect="00334742">
      <w:headerReference w:type="default"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86" w:rsidRDefault="00576B86" w:rsidP="007332FF">
      <w:r>
        <w:separator/>
      </w:r>
    </w:p>
  </w:endnote>
  <w:endnote w:type="continuationSeparator" w:id="0">
    <w:p w:rsidR="00576B86" w:rsidRDefault="00576B8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Default="00BA21DD" w:rsidP="00F53A58">
          <w:pPr>
            <w:spacing w:after="0"/>
            <w:rPr>
              <w:rStyle w:val="PageNumber"/>
            </w:rPr>
          </w:pPr>
          <w:r>
            <w:rPr>
              <w:rStyle w:val="PageNumber"/>
            </w:rPr>
            <w:t xml:space="preserve">Application for </w:t>
          </w:r>
          <w:r w:rsidR="00B10BD7">
            <w:rPr>
              <w:rStyle w:val="PageNumber"/>
            </w:rPr>
            <w:t>an advanced tradesman licence</w:t>
          </w:r>
          <w:r>
            <w:rPr>
              <w:rStyle w:val="PageNumber"/>
            </w:rPr>
            <w:t xml:space="preserve"> </w:t>
          </w:r>
        </w:p>
        <w:p w:rsidR="00BA21DD" w:rsidRDefault="00576B86"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603569">
                <w:rPr>
                  <w:rStyle w:val="PageNumber"/>
                </w:rPr>
                <w:t>23 November 2023</w:t>
              </w:r>
            </w:sdtContent>
          </w:sdt>
          <w:r w:rsidR="00603569">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72E8B">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72E8B">
            <w:rPr>
              <w:rStyle w:val="PageNumber"/>
              <w:noProof/>
            </w:rPr>
            <w:t>4</w:t>
          </w:r>
          <w:r w:rsidRPr="00AC4488">
            <w:rPr>
              <w:rStyle w:val="PageNumber"/>
            </w:rPr>
            <w:fldChar w:fldCharType="end"/>
          </w:r>
        </w:p>
      </w:tc>
    </w:tr>
  </w:tbl>
  <w:p w:rsidR="00BA21DD" w:rsidRPr="00B11C67" w:rsidRDefault="00BA21DD"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BA21DD" w:rsidRPr="00132658" w:rsidTr="005C15BF">
      <w:trPr>
        <w:cantSplit/>
        <w:trHeight w:hRule="exact" w:val="850"/>
      </w:trPr>
      <w:tc>
        <w:tcPr>
          <w:tcW w:w="10318" w:type="dxa"/>
          <w:vAlign w:val="bottom"/>
        </w:tcPr>
        <w:p w:rsidR="00BA21DD" w:rsidRPr="001B3D22" w:rsidRDefault="00BA21DD"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51" name="Picture 5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009F0585">
            <w:rPr>
              <w:rStyle w:val="PageNumber"/>
            </w:rPr>
            <w:t>Plumbers and Drainers Licensing Board</w:t>
          </w:r>
        </w:p>
        <w:p w:rsidR="00BA21DD" w:rsidRDefault="00576B86" w:rsidP="00F53A58">
          <w:pPr>
            <w:spacing w:after="0"/>
            <w:rPr>
              <w:rStyle w:val="PageNumber"/>
            </w:rPr>
          </w:pP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3-11-23T00:00:00Z">
                <w:dateFormat w:val="d MMMM yyyy"/>
                <w:lid w:val="en-AU"/>
                <w:storeMappedDataAs w:val="dateTime"/>
                <w:calendar w:val="gregorian"/>
              </w:date>
            </w:sdtPr>
            <w:sdtEndPr>
              <w:rPr>
                <w:rStyle w:val="PageNumber"/>
              </w:rPr>
            </w:sdtEndPr>
            <w:sdtContent>
              <w:r w:rsidR="00603569">
                <w:rPr>
                  <w:rStyle w:val="PageNumber"/>
                </w:rPr>
                <w:t>23 November 2023</w:t>
              </w:r>
            </w:sdtContent>
          </w:sdt>
          <w:r w:rsidR="00603569">
            <w:rPr>
              <w:rStyle w:val="PageNumber"/>
            </w:rPr>
            <w:t xml:space="preserve"> | Version 3.2</w:t>
          </w:r>
        </w:p>
        <w:p w:rsidR="00BA21DD" w:rsidRPr="00AC4488" w:rsidRDefault="00BA21DD"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72E8B">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72E8B">
            <w:rPr>
              <w:rStyle w:val="PageNumber"/>
              <w:noProof/>
            </w:rPr>
            <w:t>4</w:t>
          </w:r>
          <w:r w:rsidRPr="00AC4488">
            <w:rPr>
              <w:rStyle w:val="PageNumber"/>
            </w:rPr>
            <w:fldChar w:fldCharType="end"/>
          </w:r>
        </w:p>
      </w:tc>
    </w:tr>
  </w:tbl>
  <w:p w:rsidR="00BA21DD" w:rsidRPr="00B11C67" w:rsidRDefault="00BA21DD"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86" w:rsidRDefault="00576B86" w:rsidP="007332FF">
      <w:r>
        <w:separator/>
      </w:r>
    </w:p>
  </w:footnote>
  <w:footnote w:type="continuationSeparator" w:id="0">
    <w:p w:rsidR="00576B86" w:rsidRDefault="00576B8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162207" w:rsidRDefault="00576B86"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150E49">
          <w:rPr>
            <w:rStyle w:val="HeaderChar"/>
          </w:rPr>
          <w:t>Application for an advanced tradesman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1DD" w:rsidRPr="0025552C" w:rsidRDefault="00576B86" w:rsidP="00673D0B">
    <w:pPr>
      <w:pStyle w:val="Title"/>
      <w:spacing w:after="120"/>
      <w:ind w:right="-170"/>
      <w:rPr>
        <w:bCs w:val="0"/>
        <w:sz w:val="36"/>
        <w:szCs w:val="44"/>
      </w:rPr>
    </w:pPr>
    <w:sdt>
      <w:sdtPr>
        <w:rPr>
          <w:sz w:val="48"/>
          <w:szCs w:val="60"/>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150E49">
          <w:rPr>
            <w:sz w:val="48"/>
            <w:szCs w:val="60"/>
          </w:rPr>
          <w:t>Application for an advanced tradesman licence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BE952F5"/>
    <w:multiLevelType w:val="hybridMultilevel"/>
    <w:tmpl w:val="6B46F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360D3B"/>
    <w:multiLevelType w:val="hybridMultilevel"/>
    <w:tmpl w:val="7446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C9877C2"/>
    <w:multiLevelType w:val="hybridMultilevel"/>
    <w:tmpl w:val="2A0E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38"/>
  </w:num>
  <w:num w:numId="4">
    <w:abstractNumId w:val="24"/>
  </w:num>
  <w:num w:numId="5">
    <w:abstractNumId w:val="16"/>
  </w:num>
  <w:num w:numId="6">
    <w:abstractNumId w:val="7"/>
  </w:num>
  <w:num w:numId="7">
    <w:abstractNumId w:val="26"/>
  </w:num>
  <w:num w:numId="8">
    <w:abstractNumId w:val="14"/>
  </w:num>
  <w:num w:numId="9">
    <w:abstractNumId w:val="32"/>
  </w:num>
  <w:num w:numId="10">
    <w:abstractNumId w:val="31"/>
  </w:num>
  <w:num w:numId="11">
    <w:abstractNumId w:val="17"/>
  </w:num>
  <w:num w:numId="12">
    <w:abstractNumId w:val="1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6348"/>
    <w:rsid w:val="00007670"/>
    <w:rsid w:val="00007BEF"/>
    <w:rsid w:val="00010665"/>
    <w:rsid w:val="00011817"/>
    <w:rsid w:val="00015253"/>
    <w:rsid w:val="00020347"/>
    <w:rsid w:val="00021CBC"/>
    <w:rsid w:val="0002393A"/>
    <w:rsid w:val="00027DB8"/>
    <w:rsid w:val="00031A96"/>
    <w:rsid w:val="00040BF3"/>
    <w:rsid w:val="0004211C"/>
    <w:rsid w:val="00046C59"/>
    <w:rsid w:val="00051362"/>
    <w:rsid w:val="00051F45"/>
    <w:rsid w:val="00052953"/>
    <w:rsid w:val="0005341A"/>
    <w:rsid w:val="00056DEF"/>
    <w:rsid w:val="00056EDC"/>
    <w:rsid w:val="00062D2E"/>
    <w:rsid w:val="00065B35"/>
    <w:rsid w:val="0006635A"/>
    <w:rsid w:val="000720BE"/>
    <w:rsid w:val="0007259C"/>
    <w:rsid w:val="00074A8E"/>
    <w:rsid w:val="00080202"/>
    <w:rsid w:val="00080DCD"/>
    <w:rsid w:val="00080E22"/>
    <w:rsid w:val="00082573"/>
    <w:rsid w:val="00082E34"/>
    <w:rsid w:val="000840A3"/>
    <w:rsid w:val="000849D4"/>
    <w:rsid w:val="00085062"/>
    <w:rsid w:val="00086A5F"/>
    <w:rsid w:val="000911EF"/>
    <w:rsid w:val="00094077"/>
    <w:rsid w:val="000962C5"/>
    <w:rsid w:val="00097865"/>
    <w:rsid w:val="000A4317"/>
    <w:rsid w:val="000A559C"/>
    <w:rsid w:val="000A61C7"/>
    <w:rsid w:val="000B0076"/>
    <w:rsid w:val="000B2CA1"/>
    <w:rsid w:val="000B5F30"/>
    <w:rsid w:val="000B6440"/>
    <w:rsid w:val="000B7E37"/>
    <w:rsid w:val="000C00BA"/>
    <w:rsid w:val="000C23BA"/>
    <w:rsid w:val="000C6D0A"/>
    <w:rsid w:val="000C77C8"/>
    <w:rsid w:val="000D1F29"/>
    <w:rsid w:val="000D633D"/>
    <w:rsid w:val="000D785E"/>
    <w:rsid w:val="000D7FAC"/>
    <w:rsid w:val="000E342B"/>
    <w:rsid w:val="000E3ED2"/>
    <w:rsid w:val="000E5DD2"/>
    <w:rsid w:val="000F2958"/>
    <w:rsid w:val="000F3850"/>
    <w:rsid w:val="000F4216"/>
    <w:rsid w:val="000F604F"/>
    <w:rsid w:val="00102650"/>
    <w:rsid w:val="00104E7F"/>
    <w:rsid w:val="00112310"/>
    <w:rsid w:val="001137EC"/>
    <w:rsid w:val="001152F5"/>
    <w:rsid w:val="00117743"/>
    <w:rsid w:val="00117F5B"/>
    <w:rsid w:val="00121B5E"/>
    <w:rsid w:val="00132658"/>
    <w:rsid w:val="001343E2"/>
    <w:rsid w:val="00134524"/>
    <w:rsid w:val="00137D78"/>
    <w:rsid w:val="00145892"/>
    <w:rsid w:val="00146A1F"/>
    <w:rsid w:val="0015055B"/>
    <w:rsid w:val="00150DC0"/>
    <w:rsid w:val="00150E49"/>
    <w:rsid w:val="0015171C"/>
    <w:rsid w:val="00156CD4"/>
    <w:rsid w:val="0016153B"/>
    <w:rsid w:val="00162207"/>
    <w:rsid w:val="00164A3E"/>
    <w:rsid w:val="00165332"/>
    <w:rsid w:val="00166FF6"/>
    <w:rsid w:val="001727C8"/>
    <w:rsid w:val="00172B65"/>
    <w:rsid w:val="00174ECE"/>
    <w:rsid w:val="00176123"/>
    <w:rsid w:val="00181620"/>
    <w:rsid w:val="001827F3"/>
    <w:rsid w:val="001860FC"/>
    <w:rsid w:val="00187130"/>
    <w:rsid w:val="001873F9"/>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6B06"/>
    <w:rsid w:val="001D7C37"/>
    <w:rsid w:val="001D7CA4"/>
    <w:rsid w:val="001E057F"/>
    <w:rsid w:val="001E14EB"/>
    <w:rsid w:val="001E185C"/>
    <w:rsid w:val="001E3A9F"/>
    <w:rsid w:val="001F59E6"/>
    <w:rsid w:val="00202D7E"/>
    <w:rsid w:val="00203F1C"/>
    <w:rsid w:val="002044FA"/>
    <w:rsid w:val="00206936"/>
    <w:rsid w:val="00206C6F"/>
    <w:rsid w:val="00206FBD"/>
    <w:rsid w:val="00207746"/>
    <w:rsid w:val="00213056"/>
    <w:rsid w:val="00214DD6"/>
    <w:rsid w:val="00225D9B"/>
    <w:rsid w:val="00230031"/>
    <w:rsid w:val="00235C01"/>
    <w:rsid w:val="00235E95"/>
    <w:rsid w:val="002443CF"/>
    <w:rsid w:val="00247343"/>
    <w:rsid w:val="002474FD"/>
    <w:rsid w:val="0025552C"/>
    <w:rsid w:val="002645D5"/>
    <w:rsid w:val="0026532D"/>
    <w:rsid w:val="00265C56"/>
    <w:rsid w:val="002716CD"/>
    <w:rsid w:val="00273D71"/>
    <w:rsid w:val="00274D4B"/>
    <w:rsid w:val="00276A99"/>
    <w:rsid w:val="002773AC"/>
    <w:rsid w:val="002806F5"/>
    <w:rsid w:val="00281577"/>
    <w:rsid w:val="00284EF4"/>
    <w:rsid w:val="0028694D"/>
    <w:rsid w:val="00291972"/>
    <w:rsid w:val="002926BC"/>
    <w:rsid w:val="00293A72"/>
    <w:rsid w:val="00296A7E"/>
    <w:rsid w:val="002A0160"/>
    <w:rsid w:val="002A171C"/>
    <w:rsid w:val="002A30C3"/>
    <w:rsid w:val="002A6CCE"/>
    <w:rsid w:val="002A6F6A"/>
    <w:rsid w:val="002A7712"/>
    <w:rsid w:val="002B02A6"/>
    <w:rsid w:val="002B1777"/>
    <w:rsid w:val="002B38F7"/>
    <w:rsid w:val="002B3C6F"/>
    <w:rsid w:val="002B4326"/>
    <w:rsid w:val="002B4637"/>
    <w:rsid w:val="002B4F50"/>
    <w:rsid w:val="002B5591"/>
    <w:rsid w:val="002B6AA4"/>
    <w:rsid w:val="002C0BEF"/>
    <w:rsid w:val="002C1FE9"/>
    <w:rsid w:val="002C21A2"/>
    <w:rsid w:val="002D32F2"/>
    <w:rsid w:val="002D3A57"/>
    <w:rsid w:val="002D3C4F"/>
    <w:rsid w:val="002D7D05"/>
    <w:rsid w:val="002E20C8"/>
    <w:rsid w:val="002E3604"/>
    <w:rsid w:val="002E4290"/>
    <w:rsid w:val="002E66A6"/>
    <w:rsid w:val="002F0DB1"/>
    <w:rsid w:val="002F2885"/>
    <w:rsid w:val="002F45A1"/>
    <w:rsid w:val="002F4FB0"/>
    <w:rsid w:val="00301515"/>
    <w:rsid w:val="0030203D"/>
    <w:rsid w:val="003037F9"/>
    <w:rsid w:val="003039EE"/>
    <w:rsid w:val="0030583E"/>
    <w:rsid w:val="00306DBE"/>
    <w:rsid w:val="00307FE1"/>
    <w:rsid w:val="003130C3"/>
    <w:rsid w:val="0031315B"/>
    <w:rsid w:val="003150C8"/>
    <w:rsid w:val="003164BA"/>
    <w:rsid w:val="00317F12"/>
    <w:rsid w:val="0032013E"/>
    <w:rsid w:val="00321715"/>
    <w:rsid w:val="0032521D"/>
    <w:rsid w:val="003258E6"/>
    <w:rsid w:val="00325A05"/>
    <w:rsid w:val="00334742"/>
    <w:rsid w:val="00342283"/>
    <w:rsid w:val="003423E4"/>
    <w:rsid w:val="00343A87"/>
    <w:rsid w:val="003440D7"/>
    <w:rsid w:val="00344A36"/>
    <w:rsid w:val="003456F4"/>
    <w:rsid w:val="00347FB6"/>
    <w:rsid w:val="003504FD"/>
    <w:rsid w:val="00350881"/>
    <w:rsid w:val="00352C55"/>
    <w:rsid w:val="00354DD9"/>
    <w:rsid w:val="0035743D"/>
    <w:rsid w:val="00357D55"/>
    <w:rsid w:val="00363513"/>
    <w:rsid w:val="003657E5"/>
    <w:rsid w:val="0036589C"/>
    <w:rsid w:val="00371312"/>
    <w:rsid w:val="00371DC7"/>
    <w:rsid w:val="0037466F"/>
    <w:rsid w:val="00377B21"/>
    <w:rsid w:val="0038031E"/>
    <w:rsid w:val="00387DB7"/>
    <w:rsid w:val="00390862"/>
    <w:rsid w:val="00390CE3"/>
    <w:rsid w:val="00394876"/>
    <w:rsid w:val="00394AAF"/>
    <w:rsid w:val="00394CE5"/>
    <w:rsid w:val="0039602B"/>
    <w:rsid w:val="003A062B"/>
    <w:rsid w:val="003A28A4"/>
    <w:rsid w:val="003A463E"/>
    <w:rsid w:val="003A6341"/>
    <w:rsid w:val="003B1174"/>
    <w:rsid w:val="003B5EAB"/>
    <w:rsid w:val="003B67FD"/>
    <w:rsid w:val="003B6A61"/>
    <w:rsid w:val="003C4127"/>
    <w:rsid w:val="003C6F56"/>
    <w:rsid w:val="003D0F63"/>
    <w:rsid w:val="003D2C02"/>
    <w:rsid w:val="003D42C0"/>
    <w:rsid w:val="003D4A8F"/>
    <w:rsid w:val="003D5727"/>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0ECA"/>
    <w:rsid w:val="00452393"/>
    <w:rsid w:val="0045420A"/>
    <w:rsid w:val="004554D4"/>
    <w:rsid w:val="0045632E"/>
    <w:rsid w:val="00461744"/>
    <w:rsid w:val="0046310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0C71"/>
    <w:rsid w:val="004927CA"/>
    <w:rsid w:val="00494BE5"/>
    <w:rsid w:val="00495C12"/>
    <w:rsid w:val="00495E30"/>
    <w:rsid w:val="004A0EBA"/>
    <w:rsid w:val="004A2538"/>
    <w:rsid w:val="004A3098"/>
    <w:rsid w:val="004A331E"/>
    <w:rsid w:val="004A3CC9"/>
    <w:rsid w:val="004A4D6B"/>
    <w:rsid w:val="004A6C47"/>
    <w:rsid w:val="004B0C15"/>
    <w:rsid w:val="004B0FA5"/>
    <w:rsid w:val="004B2A9D"/>
    <w:rsid w:val="004B35EA"/>
    <w:rsid w:val="004B6331"/>
    <w:rsid w:val="004B68A6"/>
    <w:rsid w:val="004B69E4"/>
    <w:rsid w:val="004B743C"/>
    <w:rsid w:val="004C0FEF"/>
    <w:rsid w:val="004C2103"/>
    <w:rsid w:val="004C6C39"/>
    <w:rsid w:val="004D075F"/>
    <w:rsid w:val="004D1B76"/>
    <w:rsid w:val="004D344E"/>
    <w:rsid w:val="004E019E"/>
    <w:rsid w:val="004E06EC"/>
    <w:rsid w:val="004E0A3F"/>
    <w:rsid w:val="004E2CB7"/>
    <w:rsid w:val="004E6DC1"/>
    <w:rsid w:val="004F016A"/>
    <w:rsid w:val="004F5739"/>
    <w:rsid w:val="00500F94"/>
    <w:rsid w:val="00502FB3"/>
    <w:rsid w:val="00503DE9"/>
    <w:rsid w:val="0050530C"/>
    <w:rsid w:val="00505DEA"/>
    <w:rsid w:val="005060E5"/>
    <w:rsid w:val="00507782"/>
    <w:rsid w:val="00511463"/>
    <w:rsid w:val="00512A04"/>
    <w:rsid w:val="00517CA0"/>
    <w:rsid w:val="00520499"/>
    <w:rsid w:val="0052341C"/>
    <w:rsid w:val="005249F5"/>
    <w:rsid w:val="005260F7"/>
    <w:rsid w:val="00535F84"/>
    <w:rsid w:val="005377F2"/>
    <w:rsid w:val="00541A9E"/>
    <w:rsid w:val="00543BD1"/>
    <w:rsid w:val="00546DAC"/>
    <w:rsid w:val="00556113"/>
    <w:rsid w:val="005621C4"/>
    <w:rsid w:val="0056243D"/>
    <w:rsid w:val="00564C12"/>
    <w:rsid w:val="005654B8"/>
    <w:rsid w:val="00574078"/>
    <w:rsid w:val="00574836"/>
    <w:rsid w:val="005762CC"/>
    <w:rsid w:val="00576B86"/>
    <w:rsid w:val="00582D3D"/>
    <w:rsid w:val="005843EC"/>
    <w:rsid w:val="00590040"/>
    <w:rsid w:val="00595386"/>
    <w:rsid w:val="00597234"/>
    <w:rsid w:val="005A0ED0"/>
    <w:rsid w:val="005A116E"/>
    <w:rsid w:val="005A22EB"/>
    <w:rsid w:val="005A4AC0"/>
    <w:rsid w:val="005A539B"/>
    <w:rsid w:val="005A5FDF"/>
    <w:rsid w:val="005A648B"/>
    <w:rsid w:val="005B0EBD"/>
    <w:rsid w:val="005B0FB7"/>
    <w:rsid w:val="005B122A"/>
    <w:rsid w:val="005B1FCB"/>
    <w:rsid w:val="005B51A5"/>
    <w:rsid w:val="005B5AC2"/>
    <w:rsid w:val="005C15BF"/>
    <w:rsid w:val="005C2833"/>
    <w:rsid w:val="005C57EF"/>
    <w:rsid w:val="005C76D3"/>
    <w:rsid w:val="005D359B"/>
    <w:rsid w:val="005E144D"/>
    <w:rsid w:val="005E1500"/>
    <w:rsid w:val="005E3A43"/>
    <w:rsid w:val="005E691C"/>
    <w:rsid w:val="005F0B17"/>
    <w:rsid w:val="005F0EB7"/>
    <w:rsid w:val="005F4E9A"/>
    <w:rsid w:val="005F77C7"/>
    <w:rsid w:val="00603569"/>
    <w:rsid w:val="006048D1"/>
    <w:rsid w:val="00613F87"/>
    <w:rsid w:val="0061473F"/>
    <w:rsid w:val="00620675"/>
    <w:rsid w:val="00622910"/>
    <w:rsid w:val="00623768"/>
    <w:rsid w:val="006254B6"/>
    <w:rsid w:val="00627FC8"/>
    <w:rsid w:val="00635256"/>
    <w:rsid w:val="006433C3"/>
    <w:rsid w:val="00650F5B"/>
    <w:rsid w:val="00652B94"/>
    <w:rsid w:val="00654B58"/>
    <w:rsid w:val="00661D1D"/>
    <w:rsid w:val="00664C5D"/>
    <w:rsid w:val="00665916"/>
    <w:rsid w:val="006670D7"/>
    <w:rsid w:val="006719EA"/>
    <w:rsid w:val="00671F13"/>
    <w:rsid w:val="0067298A"/>
    <w:rsid w:val="00673D0B"/>
    <w:rsid w:val="0067400A"/>
    <w:rsid w:val="006847AD"/>
    <w:rsid w:val="0068526C"/>
    <w:rsid w:val="00685ADE"/>
    <w:rsid w:val="0069114B"/>
    <w:rsid w:val="006944C1"/>
    <w:rsid w:val="006A3816"/>
    <w:rsid w:val="006A756A"/>
    <w:rsid w:val="006B29E3"/>
    <w:rsid w:val="006B37C9"/>
    <w:rsid w:val="006B4E92"/>
    <w:rsid w:val="006B7FE0"/>
    <w:rsid w:val="006C09C3"/>
    <w:rsid w:val="006D66F7"/>
    <w:rsid w:val="006E08BE"/>
    <w:rsid w:val="006E283C"/>
    <w:rsid w:val="006E402D"/>
    <w:rsid w:val="006E4BFD"/>
    <w:rsid w:val="00702294"/>
    <w:rsid w:val="0070487A"/>
    <w:rsid w:val="00705C9D"/>
    <w:rsid w:val="00705F13"/>
    <w:rsid w:val="007062C7"/>
    <w:rsid w:val="00711C13"/>
    <w:rsid w:val="00713444"/>
    <w:rsid w:val="00714F1D"/>
    <w:rsid w:val="00715225"/>
    <w:rsid w:val="00720CC6"/>
    <w:rsid w:val="00722DDB"/>
    <w:rsid w:val="00724728"/>
    <w:rsid w:val="00724F98"/>
    <w:rsid w:val="00730B9B"/>
    <w:rsid w:val="00730E69"/>
    <w:rsid w:val="0073182E"/>
    <w:rsid w:val="0073194D"/>
    <w:rsid w:val="007332FF"/>
    <w:rsid w:val="007408F5"/>
    <w:rsid w:val="00741EAE"/>
    <w:rsid w:val="0074209B"/>
    <w:rsid w:val="00755248"/>
    <w:rsid w:val="0076190B"/>
    <w:rsid w:val="00761ED9"/>
    <w:rsid w:val="0076355D"/>
    <w:rsid w:val="00763A2D"/>
    <w:rsid w:val="007644D3"/>
    <w:rsid w:val="007676A4"/>
    <w:rsid w:val="0077048C"/>
    <w:rsid w:val="007775C1"/>
    <w:rsid w:val="00777795"/>
    <w:rsid w:val="00783A57"/>
    <w:rsid w:val="00783C95"/>
    <w:rsid w:val="00784C92"/>
    <w:rsid w:val="007859CD"/>
    <w:rsid w:val="00785C24"/>
    <w:rsid w:val="007907E4"/>
    <w:rsid w:val="00796461"/>
    <w:rsid w:val="007A5EFD"/>
    <w:rsid w:val="007A6A4F"/>
    <w:rsid w:val="007B03F5"/>
    <w:rsid w:val="007B358F"/>
    <w:rsid w:val="007B5C09"/>
    <w:rsid w:val="007B5DA2"/>
    <w:rsid w:val="007C0966"/>
    <w:rsid w:val="007C19E7"/>
    <w:rsid w:val="007C59A8"/>
    <w:rsid w:val="007C5CFD"/>
    <w:rsid w:val="007C6D9F"/>
    <w:rsid w:val="007D4893"/>
    <w:rsid w:val="007D48A4"/>
    <w:rsid w:val="007E70CF"/>
    <w:rsid w:val="007E74A4"/>
    <w:rsid w:val="007F1B6F"/>
    <w:rsid w:val="007F263F"/>
    <w:rsid w:val="008015A8"/>
    <w:rsid w:val="0080161D"/>
    <w:rsid w:val="0080695E"/>
    <w:rsid w:val="0080766E"/>
    <w:rsid w:val="00811169"/>
    <w:rsid w:val="00814342"/>
    <w:rsid w:val="00815297"/>
    <w:rsid w:val="0081551A"/>
    <w:rsid w:val="008170DB"/>
    <w:rsid w:val="00817BA1"/>
    <w:rsid w:val="00820A83"/>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4A04"/>
    <w:rsid w:val="008B521D"/>
    <w:rsid w:val="008B529E"/>
    <w:rsid w:val="008B6824"/>
    <w:rsid w:val="008B7850"/>
    <w:rsid w:val="008C17FB"/>
    <w:rsid w:val="008C70BB"/>
    <w:rsid w:val="008D1B00"/>
    <w:rsid w:val="008D57B8"/>
    <w:rsid w:val="008E03FC"/>
    <w:rsid w:val="008E0CB6"/>
    <w:rsid w:val="008E2A1B"/>
    <w:rsid w:val="008E510B"/>
    <w:rsid w:val="008E68F2"/>
    <w:rsid w:val="008F5734"/>
    <w:rsid w:val="00902830"/>
    <w:rsid w:val="00902B13"/>
    <w:rsid w:val="00906B61"/>
    <w:rsid w:val="00911941"/>
    <w:rsid w:val="0092024D"/>
    <w:rsid w:val="00925146"/>
    <w:rsid w:val="00925F0F"/>
    <w:rsid w:val="00932F6B"/>
    <w:rsid w:val="00934E50"/>
    <w:rsid w:val="00935F5B"/>
    <w:rsid w:val="00937288"/>
    <w:rsid w:val="00937696"/>
    <w:rsid w:val="009468BC"/>
    <w:rsid w:val="00947FAE"/>
    <w:rsid w:val="009607F0"/>
    <w:rsid w:val="009616DF"/>
    <w:rsid w:val="00963123"/>
    <w:rsid w:val="009645B0"/>
    <w:rsid w:val="009647E1"/>
    <w:rsid w:val="0096542F"/>
    <w:rsid w:val="00967FA7"/>
    <w:rsid w:val="00971645"/>
    <w:rsid w:val="00977919"/>
    <w:rsid w:val="00983000"/>
    <w:rsid w:val="009870FA"/>
    <w:rsid w:val="009921C3"/>
    <w:rsid w:val="00994685"/>
    <w:rsid w:val="0099551D"/>
    <w:rsid w:val="009A5897"/>
    <w:rsid w:val="009A5CA1"/>
    <w:rsid w:val="009A5F24"/>
    <w:rsid w:val="009B0B3E"/>
    <w:rsid w:val="009B1913"/>
    <w:rsid w:val="009B1BF1"/>
    <w:rsid w:val="009B53DF"/>
    <w:rsid w:val="009B6657"/>
    <w:rsid w:val="009B6966"/>
    <w:rsid w:val="009C3EA8"/>
    <w:rsid w:val="009C58EC"/>
    <w:rsid w:val="009D0EB5"/>
    <w:rsid w:val="009D1165"/>
    <w:rsid w:val="009D14F9"/>
    <w:rsid w:val="009D2B74"/>
    <w:rsid w:val="009D2F2B"/>
    <w:rsid w:val="009D63FF"/>
    <w:rsid w:val="009E175D"/>
    <w:rsid w:val="009E3CC2"/>
    <w:rsid w:val="009E59E2"/>
    <w:rsid w:val="009F0585"/>
    <w:rsid w:val="009F06BD"/>
    <w:rsid w:val="009F1AA7"/>
    <w:rsid w:val="009F2A4D"/>
    <w:rsid w:val="00A00828"/>
    <w:rsid w:val="00A0099C"/>
    <w:rsid w:val="00A03290"/>
    <w:rsid w:val="00A0387E"/>
    <w:rsid w:val="00A04FC5"/>
    <w:rsid w:val="00A05BFD"/>
    <w:rsid w:val="00A07490"/>
    <w:rsid w:val="00A10655"/>
    <w:rsid w:val="00A12B64"/>
    <w:rsid w:val="00A16F9D"/>
    <w:rsid w:val="00A22C38"/>
    <w:rsid w:val="00A22D3C"/>
    <w:rsid w:val="00A25193"/>
    <w:rsid w:val="00A26E80"/>
    <w:rsid w:val="00A2793F"/>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95B41"/>
    <w:rsid w:val="00AA1703"/>
    <w:rsid w:val="00AA541E"/>
    <w:rsid w:val="00AB36C9"/>
    <w:rsid w:val="00AC50BB"/>
    <w:rsid w:val="00AC62BD"/>
    <w:rsid w:val="00AD0DA4"/>
    <w:rsid w:val="00AD2E2C"/>
    <w:rsid w:val="00AD4169"/>
    <w:rsid w:val="00AE193F"/>
    <w:rsid w:val="00AE25C6"/>
    <w:rsid w:val="00AE2A8A"/>
    <w:rsid w:val="00AE306C"/>
    <w:rsid w:val="00AF28C1"/>
    <w:rsid w:val="00B01D4F"/>
    <w:rsid w:val="00B02EF1"/>
    <w:rsid w:val="00B07C97"/>
    <w:rsid w:val="00B10BD7"/>
    <w:rsid w:val="00B11C67"/>
    <w:rsid w:val="00B15754"/>
    <w:rsid w:val="00B16002"/>
    <w:rsid w:val="00B2046E"/>
    <w:rsid w:val="00B20E8B"/>
    <w:rsid w:val="00B257E1"/>
    <w:rsid w:val="00B2599A"/>
    <w:rsid w:val="00B27AC4"/>
    <w:rsid w:val="00B31D3A"/>
    <w:rsid w:val="00B34083"/>
    <w:rsid w:val="00B343CC"/>
    <w:rsid w:val="00B35659"/>
    <w:rsid w:val="00B37706"/>
    <w:rsid w:val="00B40AD0"/>
    <w:rsid w:val="00B42180"/>
    <w:rsid w:val="00B5084A"/>
    <w:rsid w:val="00B53AA9"/>
    <w:rsid w:val="00B606A1"/>
    <w:rsid w:val="00B614F7"/>
    <w:rsid w:val="00B61B26"/>
    <w:rsid w:val="00B65E6B"/>
    <w:rsid w:val="00B66337"/>
    <w:rsid w:val="00B674EB"/>
    <w:rsid w:val="00B675B2"/>
    <w:rsid w:val="00B72E8B"/>
    <w:rsid w:val="00B8064B"/>
    <w:rsid w:val="00B81261"/>
    <w:rsid w:val="00B8223E"/>
    <w:rsid w:val="00B832AE"/>
    <w:rsid w:val="00B86678"/>
    <w:rsid w:val="00B92F9B"/>
    <w:rsid w:val="00B941B3"/>
    <w:rsid w:val="00B94F0C"/>
    <w:rsid w:val="00B96513"/>
    <w:rsid w:val="00BA1A56"/>
    <w:rsid w:val="00BA1D47"/>
    <w:rsid w:val="00BA21DD"/>
    <w:rsid w:val="00BA66F0"/>
    <w:rsid w:val="00BB1BA8"/>
    <w:rsid w:val="00BB2239"/>
    <w:rsid w:val="00BB2AE7"/>
    <w:rsid w:val="00BB6464"/>
    <w:rsid w:val="00BC0A82"/>
    <w:rsid w:val="00BC1765"/>
    <w:rsid w:val="00BC1B4C"/>
    <w:rsid w:val="00BC1BB8"/>
    <w:rsid w:val="00BC5ED5"/>
    <w:rsid w:val="00BD7FE1"/>
    <w:rsid w:val="00BE37CA"/>
    <w:rsid w:val="00BE6144"/>
    <w:rsid w:val="00BE635A"/>
    <w:rsid w:val="00BF17E9"/>
    <w:rsid w:val="00BF2ABB"/>
    <w:rsid w:val="00BF5099"/>
    <w:rsid w:val="00C10B5E"/>
    <w:rsid w:val="00C10BA3"/>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1E2C"/>
    <w:rsid w:val="00C92B4C"/>
    <w:rsid w:val="00C954F6"/>
    <w:rsid w:val="00C96318"/>
    <w:rsid w:val="00CA299C"/>
    <w:rsid w:val="00CA36A0"/>
    <w:rsid w:val="00CA6BC5"/>
    <w:rsid w:val="00CB55CF"/>
    <w:rsid w:val="00CC2273"/>
    <w:rsid w:val="00CC2F1A"/>
    <w:rsid w:val="00CC571B"/>
    <w:rsid w:val="00CC61CD"/>
    <w:rsid w:val="00CC6C02"/>
    <w:rsid w:val="00CC737B"/>
    <w:rsid w:val="00CD08FF"/>
    <w:rsid w:val="00CD3725"/>
    <w:rsid w:val="00CD5011"/>
    <w:rsid w:val="00CD51A3"/>
    <w:rsid w:val="00CE0409"/>
    <w:rsid w:val="00CE640F"/>
    <w:rsid w:val="00CE65F5"/>
    <w:rsid w:val="00CE76BC"/>
    <w:rsid w:val="00CF5190"/>
    <w:rsid w:val="00CF540E"/>
    <w:rsid w:val="00D02F07"/>
    <w:rsid w:val="00D0783C"/>
    <w:rsid w:val="00D12241"/>
    <w:rsid w:val="00D15D88"/>
    <w:rsid w:val="00D27D49"/>
    <w:rsid w:val="00D27EBE"/>
    <w:rsid w:val="00D30BE8"/>
    <w:rsid w:val="00D32BCF"/>
    <w:rsid w:val="00D34336"/>
    <w:rsid w:val="00D35D55"/>
    <w:rsid w:val="00D36A49"/>
    <w:rsid w:val="00D37219"/>
    <w:rsid w:val="00D517C6"/>
    <w:rsid w:val="00D5309E"/>
    <w:rsid w:val="00D572D6"/>
    <w:rsid w:val="00D71D84"/>
    <w:rsid w:val="00D72464"/>
    <w:rsid w:val="00D72A57"/>
    <w:rsid w:val="00D74F59"/>
    <w:rsid w:val="00D768EB"/>
    <w:rsid w:val="00D81E17"/>
    <w:rsid w:val="00D82D1E"/>
    <w:rsid w:val="00D832D9"/>
    <w:rsid w:val="00D83EC2"/>
    <w:rsid w:val="00D90F00"/>
    <w:rsid w:val="00D91982"/>
    <w:rsid w:val="00D94EDC"/>
    <w:rsid w:val="00D95883"/>
    <w:rsid w:val="00D971FF"/>
    <w:rsid w:val="00D975C0"/>
    <w:rsid w:val="00DA5285"/>
    <w:rsid w:val="00DB0B54"/>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0D2F"/>
    <w:rsid w:val="00E61BA2"/>
    <w:rsid w:val="00E63864"/>
    <w:rsid w:val="00E6392F"/>
    <w:rsid w:val="00E6403F"/>
    <w:rsid w:val="00E72EF6"/>
    <w:rsid w:val="00E75451"/>
    <w:rsid w:val="00E770C4"/>
    <w:rsid w:val="00E77D8C"/>
    <w:rsid w:val="00E8228A"/>
    <w:rsid w:val="00E84C5A"/>
    <w:rsid w:val="00E853CA"/>
    <w:rsid w:val="00E856E4"/>
    <w:rsid w:val="00E861DB"/>
    <w:rsid w:val="00E908F1"/>
    <w:rsid w:val="00E93406"/>
    <w:rsid w:val="00E956C5"/>
    <w:rsid w:val="00E95C39"/>
    <w:rsid w:val="00EA06A6"/>
    <w:rsid w:val="00EA2C39"/>
    <w:rsid w:val="00EA3E48"/>
    <w:rsid w:val="00EA56C0"/>
    <w:rsid w:val="00EA7F63"/>
    <w:rsid w:val="00EB0A3C"/>
    <w:rsid w:val="00EB0A96"/>
    <w:rsid w:val="00EB290E"/>
    <w:rsid w:val="00EB77F9"/>
    <w:rsid w:val="00EB7E35"/>
    <w:rsid w:val="00EC070E"/>
    <w:rsid w:val="00EC3A6C"/>
    <w:rsid w:val="00EC5769"/>
    <w:rsid w:val="00EC7D00"/>
    <w:rsid w:val="00ED0304"/>
    <w:rsid w:val="00ED4B69"/>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4FA3"/>
    <w:rsid w:val="00F07AD3"/>
    <w:rsid w:val="00F14481"/>
    <w:rsid w:val="00F15931"/>
    <w:rsid w:val="00F275C6"/>
    <w:rsid w:val="00F33A02"/>
    <w:rsid w:val="00F361BB"/>
    <w:rsid w:val="00F4405C"/>
    <w:rsid w:val="00F45E8F"/>
    <w:rsid w:val="00F467B9"/>
    <w:rsid w:val="00F50124"/>
    <w:rsid w:val="00F501FE"/>
    <w:rsid w:val="00F53698"/>
    <w:rsid w:val="00F53A58"/>
    <w:rsid w:val="00F549DF"/>
    <w:rsid w:val="00F5696E"/>
    <w:rsid w:val="00F60EFF"/>
    <w:rsid w:val="00F67D2D"/>
    <w:rsid w:val="00F7015A"/>
    <w:rsid w:val="00F858F2"/>
    <w:rsid w:val="00F85E79"/>
    <w:rsid w:val="00F860CC"/>
    <w:rsid w:val="00F86864"/>
    <w:rsid w:val="00F92577"/>
    <w:rsid w:val="00F94398"/>
    <w:rsid w:val="00FA40DD"/>
    <w:rsid w:val="00FB2B56"/>
    <w:rsid w:val="00FB3CC5"/>
    <w:rsid w:val="00FB547C"/>
    <w:rsid w:val="00FB55D5"/>
    <w:rsid w:val="00FB7F9B"/>
    <w:rsid w:val="00FC12BF"/>
    <w:rsid w:val="00FC1F30"/>
    <w:rsid w:val="00FC2C60"/>
    <w:rsid w:val="00FC4C2C"/>
    <w:rsid w:val="00FC6E05"/>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b/>
      <w:color w:val="1F1F5F" w:themeColor="text1"/>
    </w:rPr>
  </w:style>
  <w:style w:type="character" w:customStyle="1" w:styleId="Heading6Char">
    <w:name w:val="Heading 6 Char"/>
    <w:basedOn w:val="DefaultParagraphFont"/>
    <w:link w:val="Heading6"/>
    <w:uiPriority w:val="3"/>
    <w:semiHidden/>
    <w:rsid w:val="003F7E65"/>
    <w:rPr>
      <w:b/>
      <w:color w:val="606060"/>
    </w:rPr>
  </w:style>
  <w:style w:type="character" w:customStyle="1" w:styleId="Heading7Char">
    <w:name w:val="Heading 7 Char"/>
    <w:basedOn w:val="DefaultParagraphFont"/>
    <w:link w:val="Heading7"/>
    <w:uiPriority w:val="3"/>
    <w:semiHidden/>
    <w:rsid w:val="003F7E65"/>
    <w:rPr>
      <w:b/>
      <w:color w:val="1F1F5F" w:themeColor="text1"/>
    </w:rPr>
  </w:style>
  <w:style w:type="character" w:customStyle="1" w:styleId="Heading8Char">
    <w:name w:val="Heading 8 Char"/>
    <w:basedOn w:val="DefaultParagraphFont"/>
    <w:link w:val="Heading8"/>
    <w:uiPriority w:val="3"/>
    <w:semiHidden/>
    <w:rsid w:val="003F7E65"/>
    <w:rPr>
      <w:b/>
      <w:color w:val="606060"/>
    </w:rPr>
  </w:style>
  <w:style w:type="character" w:customStyle="1" w:styleId="Heading9Char">
    <w:name w:val="Heading 9 Char"/>
    <w:basedOn w:val="DefaultParagraphFont"/>
    <w:link w:val="Heading9"/>
    <w:uiPriority w:val="3"/>
    <w:semiHidden/>
    <w:rsid w:val="003F7E65"/>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 w:type="paragraph" w:customStyle="1" w:styleId="Default">
    <w:name w:val="Default"/>
    <w:rsid w:val="00535F84"/>
    <w:pPr>
      <w:autoSpaceDE w:val="0"/>
      <w:autoSpaceDN w:val="0"/>
      <w:adjustRightInd w:val="0"/>
      <w:spacing w:after="0"/>
    </w:pPr>
    <w:rPr>
      <w:rFonts w:ascii="Arial" w:eastAsia="Times New Roman" w:hAnsi="Arial" w:cs="Arial"/>
      <w:color w:val="000000"/>
      <w:sz w:val="24"/>
      <w:szCs w:val="24"/>
      <w:lang w:eastAsia="en-AU"/>
    </w:rPr>
  </w:style>
  <w:style w:type="paragraph" w:customStyle="1" w:styleId="TableParagraph">
    <w:name w:val="Table Paragraph"/>
    <w:basedOn w:val="Normal"/>
    <w:uiPriority w:val="1"/>
    <w:qFormat/>
    <w:rsid w:val="008E0CB6"/>
    <w:pPr>
      <w:widowControl w:val="0"/>
      <w:spacing w:after="0"/>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423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mberslicensing.nt.gov.au/fo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umberslicensing.nt.gov.au/" TargetMode="External"/><Relationship Id="rId4" Type="http://schemas.openxmlformats.org/officeDocument/2006/relationships/styles" Target="styles.xml"/><Relationship Id="rId9" Type="http://schemas.openxmlformats.org/officeDocument/2006/relationships/hyperlink" Target="https://legislation.nt.gov.au/Legislation/PLUMBERS-AND-DRAINERS-LICENSING-ACT-1983"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45F8BF-3268-4535-8BCF-2BFFE993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211</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an advanced tradesman licence</vt:lpstr>
    </vt:vector>
  </TitlesOfParts>
  <Company>Industry, Tourism and Trade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advanced tradesman licence</dc:title>
  <dc:creator>Northern Territory Government</dc:creator>
  <cp:lastModifiedBy>Dimple Patel</cp:lastModifiedBy>
  <cp:revision>38</cp:revision>
  <cp:lastPrinted>2023-12-06T02:58:00Z</cp:lastPrinted>
  <dcterms:created xsi:type="dcterms:W3CDTF">2022-08-03T04:13:00Z</dcterms:created>
  <dcterms:modified xsi:type="dcterms:W3CDTF">2023-12-06T02:58:00Z</dcterms:modified>
</cp:coreProperties>
</file>