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135"/>
        <w:gridCol w:w="392"/>
        <w:gridCol w:w="197"/>
        <w:gridCol w:w="119"/>
        <w:gridCol w:w="84"/>
        <w:gridCol w:w="23"/>
        <w:gridCol w:w="68"/>
        <w:gridCol w:w="138"/>
        <w:gridCol w:w="106"/>
        <w:gridCol w:w="315"/>
        <w:gridCol w:w="912"/>
        <w:gridCol w:w="61"/>
        <w:gridCol w:w="287"/>
        <w:gridCol w:w="700"/>
        <w:gridCol w:w="567"/>
        <w:gridCol w:w="183"/>
        <w:gridCol w:w="31"/>
        <w:gridCol w:w="69"/>
        <w:gridCol w:w="508"/>
        <w:gridCol w:w="343"/>
        <w:gridCol w:w="527"/>
        <w:gridCol w:w="127"/>
        <w:gridCol w:w="54"/>
        <w:gridCol w:w="120"/>
        <w:gridCol w:w="34"/>
        <w:gridCol w:w="90"/>
        <w:gridCol w:w="261"/>
        <w:gridCol w:w="62"/>
        <w:gridCol w:w="546"/>
        <w:gridCol w:w="305"/>
        <w:gridCol w:w="88"/>
        <w:gridCol w:w="345"/>
        <w:gridCol w:w="53"/>
        <w:gridCol w:w="81"/>
        <w:gridCol w:w="119"/>
        <w:gridCol w:w="226"/>
        <w:gridCol w:w="1356"/>
      </w:tblGrid>
      <w:tr w:rsidR="00301515" w:rsidTr="000F6925">
        <w:trPr>
          <w:trHeight w:val="204"/>
        </w:trPr>
        <w:tc>
          <w:tcPr>
            <w:tcW w:w="10632" w:type="dxa"/>
            <w:gridSpan w:val="37"/>
            <w:tcBorders>
              <w:top w:val="nil"/>
              <w:left w:val="nil"/>
              <w:bottom w:val="single" w:sz="8" w:space="0" w:color="808080" w:themeColor="background1" w:themeShade="80"/>
              <w:right w:val="nil"/>
            </w:tcBorders>
            <w:shd w:val="clear" w:color="auto" w:fill="FFFFFF" w:themeFill="background1"/>
          </w:tcPr>
          <w:p w:rsidR="008E3508" w:rsidRDefault="00301515" w:rsidP="008E3508">
            <w:pPr>
              <w:keepNext/>
              <w:spacing w:before="120" w:after="120"/>
              <w:rPr>
                <w:rFonts w:cs="Arial"/>
              </w:rPr>
            </w:pPr>
            <w:r w:rsidRPr="004F7F0C">
              <w:rPr>
                <w:rFonts w:cs="Arial"/>
              </w:rPr>
              <w:t xml:space="preserve">Use this </w:t>
            </w:r>
            <w:r w:rsidR="0052442B">
              <w:rPr>
                <w:rFonts w:cs="Arial"/>
              </w:rPr>
              <w:t>form</w:t>
            </w:r>
            <w:r w:rsidRPr="004F7F0C">
              <w:rPr>
                <w:rFonts w:cs="Arial"/>
              </w:rPr>
              <w:t xml:space="preserve"> to apply for </w:t>
            </w:r>
            <w:r w:rsidR="008E3508">
              <w:rPr>
                <w:rFonts w:cs="Arial"/>
              </w:rPr>
              <w:t xml:space="preserve">a </w:t>
            </w:r>
            <w:r w:rsidR="00EE00EE">
              <w:rPr>
                <w:rFonts w:cs="Arial"/>
              </w:rPr>
              <w:t>replacement plumbers and drainers licence or registration</w:t>
            </w:r>
            <w:r w:rsidR="00701113">
              <w:rPr>
                <w:rFonts w:cs="Arial"/>
              </w:rPr>
              <w:t xml:space="preserve"> </w:t>
            </w:r>
            <w:r w:rsidR="00730E69">
              <w:rPr>
                <w:rFonts w:cs="Arial"/>
              </w:rPr>
              <w:t xml:space="preserve">in accordance with </w:t>
            </w:r>
            <w:r w:rsidR="008E3508">
              <w:rPr>
                <w:rFonts w:cs="Arial"/>
              </w:rPr>
              <w:t xml:space="preserve">Section </w:t>
            </w:r>
            <w:r w:rsidR="00EE00EE">
              <w:rPr>
                <w:rFonts w:cs="Arial"/>
              </w:rPr>
              <w:t>29</w:t>
            </w:r>
            <w:r>
              <w:rPr>
                <w:rFonts w:cs="Arial"/>
              </w:rPr>
              <w:t xml:space="preserve"> </w:t>
            </w:r>
            <w:r w:rsidRPr="008E3508">
              <w:rPr>
                <w:rFonts w:cs="Arial"/>
              </w:rPr>
              <w:t xml:space="preserve">of the </w:t>
            </w:r>
            <w:hyperlink r:id="rId9" w:history="1">
              <w:r w:rsidR="008E3508" w:rsidRPr="008E3508">
                <w:rPr>
                  <w:rStyle w:val="Hyperlink"/>
                  <w:rFonts w:cs="Arial"/>
                  <w:i/>
                </w:rPr>
                <w:t>Plumbers and Drainers Licensing Act 1983</w:t>
              </w:r>
            </w:hyperlink>
            <w:r w:rsidRPr="008E3508">
              <w:rPr>
                <w:rFonts w:cs="Arial"/>
              </w:rPr>
              <w:t>.</w:t>
            </w:r>
            <w:r w:rsidR="008E0CB6">
              <w:rPr>
                <w:rFonts w:cs="Arial"/>
              </w:rPr>
              <w:t xml:space="preserve"> </w:t>
            </w:r>
          </w:p>
          <w:p w:rsidR="00301515" w:rsidRPr="00E347EE" w:rsidRDefault="00301515" w:rsidP="008E3508">
            <w:pPr>
              <w:keepNext/>
              <w:spacing w:before="120" w:after="120"/>
              <w:rPr>
                <w:rFonts w:cs="Arial"/>
                <w:i/>
              </w:rPr>
            </w:pPr>
            <w:r>
              <w:rPr>
                <w:rFonts w:cs="Arial"/>
              </w:rPr>
              <w:t xml:space="preserve">For further information on your requirements please see the </w:t>
            </w:r>
            <w:hyperlink r:id="rId10" w:history="1">
              <w:r w:rsidR="008E3508" w:rsidRPr="008E3508">
                <w:rPr>
                  <w:rStyle w:val="Hyperlink"/>
                </w:rPr>
                <w:t>plumbers and drainers licensing board</w:t>
              </w:r>
            </w:hyperlink>
            <w:r w:rsidR="008E3508">
              <w:t xml:space="preserve"> </w:t>
            </w:r>
            <w:r>
              <w:rPr>
                <w:rFonts w:cs="Arial"/>
              </w:rPr>
              <w:t>website.</w:t>
            </w:r>
          </w:p>
        </w:tc>
      </w:tr>
      <w:tr w:rsidR="00301515" w:rsidTr="000F6925">
        <w:trPr>
          <w:trHeight w:val="204"/>
        </w:trPr>
        <w:tc>
          <w:tcPr>
            <w:tcW w:w="10632"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EB3AF5" w:rsidP="00EB3AF5">
            <w:pPr>
              <w:keepNext/>
              <w:spacing w:before="60" w:after="60"/>
              <w:rPr>
                <w:rFonts w:cs="Arial"/>
                <w:b/>
              </w:rPr>
            </w:pPr>
            <w:r>
              <w:rPr>
                <w:rFonts w:cs="Arial"/>
                <w:b/>
              </w:rPr>
              <w:t>Licence details</w:t>
            </w:r>
          </w:p>
        </w:tc>
      </w:tr>
      <w:tr w:rsidR="00730E69" w:rsidRPr="00425569" w:rsidTr="000F6925">
        <w:trPr>
          <w:trHeight w:val="204"/>
        </w:trPr>
        <w:tc>
          <w:tcPr>
            <w:tcW w:w="184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EB3AF5" w:rsidP="00301515">
            <w:pPr>
              <w:keepNext/>
              <w:spacing w:before="60" w:after="60"/>
              <w:rPr>
                <w:rFonts w:cs="Arial"/>
              </w:rPr>
            </w:pPr>
            <w:r>
              <w:rPr>
                <w:rFonts w:cs="Arial"/>
              </w:rPr>
              <w:t>Licence number:</w:t>
            </w:r>
          </w:p>
        </w:tc>
        <w:tc>
          <w:tcPr>
            <w:tcW w:w="326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30E69" w:rsidRPr="00425569" w:rsidRDefault="00730E69" w:rsidP="00730E69">
            <w:pPr>
              <w:keepNext/>
              <w:spacing w:before="60" w:after="60"/>
              <w:rPr>
                <w:rFonts w:cs="Arial"/>
              </w:rPr>
            </w:pPr>
          </w:p>
        </w:tc>
        <w:tc>
          <w:tcPr>
            <w:tcW w:w="18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EB3AF5" w:rsidP="00301515">
            <w:pPr>
              <w:keepNext/>
              <w:spacing w:before="60" w:after="60"/>
              <w:rPr>
                <w:rFonts w:cs="Arial"/>
              </w:rPr>
            </w:pPr>
            <w:r>
              <w:rPr>
                <w:rFonts w:cs="Arial"/>
              </w:rPr>
              <w:t>Expiry date:</w:t>
            </w:r>
          </w:p>
        </w:tc>
        <w:tc>
          <w:tcPr>
            <w:tcW w:w="368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30E69" w:rsidRPr="00425569" w:rsidRDefault="00730E69" w:rsidP="00301515">
            <w:pPr>
              <w:keepNext/>
              <w:spacing w:before="60" w:after="60"/>
              <w:rPr>
                <w:rFonts w:cs="Arial"/>
              </w:rPr>
            </w:pPr>
          </w:p>
        </w:tc>
      </w:tr>
      <w:tr w:rsidR="00730E69"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30E69" w:rsidRDefault="00730E69" w:rsidP="00BA21DD">
            <w:pPr>
              <w:keepNext/>
              <w:spacing w:before="60" w:after="60"/>
              <w:rPr>
                <w:rFonts w:cs="Arial"/>
                <w:b/>
              </w:rPr>
            </w:pPr>
            <w:r>
              <w:rPr>
                <w:rFonts w:cs="Arial"/>
                <w:b/>
              </w:rPr>
              <w:t>Applicant details</w:t>
            </w:r>
          </w:p>
        </w:tc>
      </w:tr>
      <w:tr w:rsidR="00730E69" w:rsidRPr="00425569" w:rsidTr="000F6925">
        <w:trPr>
          <w:trHeight w:val="204"/>
        </w:trPr>
        <w:tc>
          <w:tcPr>
            <w:tcW w:w="19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Surname:</w:t>
            </w:r>
          </w:p>
        </w:tc>
        <w:tc>
          <w:tcPr>
            <w:tcW w:w="496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30E69" w:rsidRPr="00425569" w:rsidRDefault="00730E69" w:rsidP="004A6C47">
            <w:pPr>
              <w:keepNext/>
              <w:spacing w:before="60" w:after="60"/>
              <w:rPr>
                <w:rFonts w:cs="Arial"/>
              </w:rPr>
            </w:pPr>
          </w:p>
        </w:tc>
        <w:tc>
          <w:tcPr>
            <w:tcW w:w="156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Date of birth:</w:t>
            </w:r>
          </w:p>
        </w:tc>
        <w:tc>
          <w:tcPr>
            <w:tcW w:w="21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730E69" w:rsidRPr="00425569" w:rsidTr="000F6925">
        <w:trPr>
          <w:trHeight w:val="204"/>
        </w:trPr>
        <w:tc>
          <w:tcPr>
            <w:tcW w:w="19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730E69" w:rsidP="00BA21DD">
            <w:pPr>
              <w:keepNext/>
              <w:spacing w:before="60" w:after="60"/>
              <w:rPr>
                <w:rFonts w:cs="Arial"/>
              </w:rPr>
            </w:pPr>
            <w:r>
              <w:rPr>
                <w:rFonts w:cs="Arial"/>
              </w:rPr>
              <w:t>Given name/s:</w:t>
            </w:r>
          </w:p>
        </w:tc>
        <w:tc>
          <w:tcPr>
            <w:tcW w:w="87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301515" w:rsidTr="000F6925">
        <w:trPr>
          <w:trHeight w:val="204"/>
        </w:trPr>
        <w:tc>
          <w:tcPr>
            <w:tcW w:w="226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4A6C47" w:rsidP="00301515">
            <w:pPr>
              <w:spacing w:before="60" w:after="60"/>
              <w:rPr>
                <w:rStyle w:val="Questionlabel"/>
                <w:b w:val="0"/>
              </w:rPr>
            </w:pPr>
            <w:r>
              <w:rPr>
                <w:rStyle w:val="Questionlabel"/>
                <w:b w:val="0"/>
              </w:rPr>
              <w:t>Residential</w:t>
            </w:r>
            <w:r w:rsidR="00301515">
              <w:rPr>
                <w:rStyle w:val="Questionlabel"/>
                <w:b w:val="0"/>
              </w:rPr>
              <w:t xml:space="preserve"> </w:t>
            </w:r>
            <w:r w:rsidR="00301515" w:rsidRPr="00702294">
              <w:rPr>
                <w:rStyle w:val="Questionlabel"/>
                <w:b w:val="0"/>
              </w:rPr>
              <w:t>address:</w:t>
            </w:r>
          </w:p>
        </w:tc>
        <w:tc>
          <w:tcPr>
            <w:tcW w:w="8370"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0F6925">
        <w:trPr>
          <w:trHeight w:val="204"/>
        </w:trPr>
        <w:tc>
          <w:tcPr>
            <w:tcW w:w="19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6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Is your postal address the same as above? If no, complete below:</w:t>
            </w:r>
          </w:p>
        </w:tc>
      </w:tr>
      <w:tr w:rsidR="00301515" w:rsidTr="000F6925">
        <w:trPr>
          <w:trHeight w:val="204"/>
        </w:trPr>
        <w:tc>
          <w:tcPr>
            <w:tcW w:w="19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Postal address:</w:t>
            </w:r>
          </w:p>
        </w:tc>
        <w:tc>
          <w:tcPr>
            <w:tcW w:w="868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0F6925">
        <w:trPr>
          <w:trHeight w:val="204"/>
        </w:trPr>
        <w:tc>
          <w:tcPr>
            <w:tcW w:w="19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94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RPr="00425569"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425569" w:rsidRDefault="00301515" w:rsidP="004A6C47">
            <w:pPr>
              <w:spacing w:before="60" w:after="60"/>
              <w:rPr>
                <w:rFonts w:cs="Arial"/>
                <w:b/>
              </w:rPr>
            </w:pPr>
            <w:r>
              <w:rPr>
                <w:rFonts w:cs="Arial"/>
                <w:b/>
              </w:rPr>
              <w:t>Contact details</w:t>
            </w:r>
          </w:p>
        </w:tc>
      </w:tr>
      <w:tr w:rsidR="00301515" w:rsidRPr="00425569" w:rsidTr="000F6925">
        <w:trPr>
          <w:trHeight w:val="204"/>
        </w:trPr>
        <w:tc>
          <w:tcPr>
            <w:tcW w:w="19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Phone number:</w:t>
            </w:r>
          </w:p>
        </w:tc>
        <w:tc>
          <w:tcPr>
            <w:tcW w:w="333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c>
          <w:tcPr>
            <w:tcW w:w="190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Mobile number:</w:t>
            </w:r>
          </w:p>
        </w:tc>
        <w:tc>
          <w:tcPr>
            <w:tcW w:w="344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301515" w:rsidRPr="00425569" w:rsidTr="000F6925">
        <w:trPr>
          <w:trHeight w:val="204"/>
        </w:trPr>
        <w:tc>
          <w:tcPr>
            <w:tcW w:w="19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Email address:</w:t>
            </w:r>
          </w:p>
        </w:tc>
        <w:tc>
          <w:tcPr>
            <w:tcW w:w="8682"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A478BF" w:rsidRPr="00425569" w:rsidTr="000F6925">
        <w:trPr>
          <w:trHeight w:val="204"/>
        </w:trPr>
        <w:tc>
          <w:tcPr>
            <w:tcW w:w="893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78BF" w:rsidRPr="004011F1" w:rsidRDefault="00A478BF" w:rsidP="00A478BF">
            <w:pPr>
              <w:keepNext/>
              <w:spacing w:before="60" w:after="60"/>
              <w:rPr>
                <w:rStyle w:val="Questionlabel"/>
                <w:b w:val="0"/>
              </w:rPr>
            </w:pPr>
            <w:r w:rsidRPr="004011F1">
              <w:rPr>
                <w:rStyle w:val="Questionlabel"/>
                <w:b w:val="0"/>
              </w:rPr>
              <w:t>Do you agree to receive correspondence by email?</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478BF" w:rsidRPr="00FC4C2C" w:rsidRDefault="00A478BF" w:rsidP="00A478BF">
            <w:pPr>
              <w:spacing w:before="60" w:after="60"/>
              <w:jc w:val="center"/>
              <w:rPr>
                <w:rFonts w:cs="Arial"/>
                <w:szCs w:val="22"/>
              </w:rPr>
            </w:pPr>
            <w:r>
              <w:rPr>
                <w:rFonts w:cs="Arial"/>
                <w:szCs w:val="22"/>
              </w:rPr>
              <w:t>Yes / No</w:t>
            </w:r>
          </w:p>
        </w:tc>
      </w:tr>
      <w:tr w:rsidR="00A478BF" w:rsidRPr="00425569"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478BF" w:rsidRPr="00A478BF" w:rsidRDefault="00A478BF" w:rsidP="00A478BF">
            <w:pPr>
              <w:spacing w:before="60" w:after="60"/>
              <w:rPr>
                <w:rFonts w:cs="Arial"/>
                <w:b/>
                <w:szCs w:val="22"/>
              </w:rPr>
            </w:pPr>
            <w:r w:rsidRPr="00A478BF">
              <w:rPr>
                <w:rFonts w:cs="Arial"/>
                <w:b/>
                <w:szCs w:val="22"/>
              </w:rPr>
              <w:t xml:space="preserve">Reason for replacement </w:t>
            </w:r>
          </w:p>
        </w:tc>
      </w:tr>
      <w:tr w:rsidR="00A478BF" w:rsidRPr="00425569" w:rsidTr="000F6925">
        <w:trPr>
          <w:trHeight w:val="204"/>
        </w:trPr>
        <w:tc>
          <w:tcPr>
            <w:tcW w:w="1135"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478BF" w:rsidRPr="00425569" w:rsidRDefault="00A478BF" w:rsidP="00A478BF">
            <w:pPr>
              <w:spacing w:before="60" w:after="60"/>
              <w:rPr>
                <w:rFonts w:cs="Arial"/>
                <w:szCs w:val="22"/>
              </w:rPr>
            </w:pPr>
            <w:r>
              <w:rPr>
                <w:rFonts w:cs="Arial"/>
                <w:szCs w:val="22"/>
              </w:rPr>
              <w:t xml:space="preserve">Lost </w:t>
            </w:r>
          </w:p>
        </w:tc>
        <w:sdt>
          <w:sdtPr>
            <w:rPr>
              <w:rFonts w:cs="Arial"/>
              <w:szCs w:val="22"/>
            </w:rPr>
            <w:id w:val="-936061353"/>
            <w14:checkbox>
              <w14:checked w14:val="0"/>
              <w14:checkedState w14:val="2612" w14:font="MS Gothic"/>
              <w14:uncheckedState w14:val="2610" w14:font="MS Gothic"/>
            </w14:checkbox>
          </w:sdtPr>
          <w:sdtEndPr/>
          <w:sdtContent>
            <w:tc>
              <w:tcPr>
                <w:tcW w:w="2415"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478BF" w:rsidRPr="00425569" w:rsidRDefault="00A478BF" w:rsidP="00A478BF">
                <w:pPr>
                  <w:spacing w:before="60" w:after="60"/>
                  <w:rPr>
                    <w:rFonts w:cs="Arial"/>
                    <w:szCs w:val="22"/>
                  </w:rPr>
                </w:pPr>
                <w:r>
                  <w:rPr>
                    <w:rFonts w:ascii="MS Gothic" w:eastAsia="MS Gothic" w:hAnsi="MS Gothic" w:cs="Arial" w:hint="eastAsia"/>
                    <w:szCs w:val="22"/>
                  </w:rPr>
                  <w:t>☐</w:t>
                </w:r>
              </w:p>
            </w:tc>
          </w:sdtContent>
        </w:sdt>
        <w:tc>
          <w:tcPr>
            <w:tcW w:w="987"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478BF" w:rsidRPr="00425569" w:rsidRDefault="00A478BF" w:rsidP="00A478BF">
            <w:pPr>
              <w:spacing w:before="60" w:after="60"/>
              <w:rPr>
                <w:rFonts w:cs="Arial"/>
                <w:szCs w:val="22"/>
              </w:rPr>
            </w:pPr>
            <w:r>
              <w:rPr>
                <w:rFonts w:cs="Arial"/>
                <w:szCs w:val="22"/>
              </w:rPr>
              <w:t>Stolen</w:t>
            </w:r>
          </w:p>
        </w:tc>
        <w:sdt>
          <w:sdtPr>
            <w:rPr>
              <w:rFonts w:cs="Arial"/>
              <w:szCs w:val="22"/>
            </w:rPr>
            <w:id w:val="884600074"/>
            <w14:checkbox>
              <w14:checked w14:val="0"/>
              <w14:checkedState w14:val="2612" w14:font="MS Gothic"/>
              <w14:uncheckedState w14:val="2610" w14:font="MS Gothic"/>
            </w14:checkbox>
          </w:sdtPr>
          <w:sdtEndPr/>
          <w:sdtContent>
            <w:tc>
              <w:tcPr>
                <w:tcW w:w="2563"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478BF" w:rsidRPr="00425569" w:rsidRDefault="00A478BF" w:rsidP="00A478BF">
                <w:pPr>
                  <w:spacing w:before="60" w:after="60"/>
                  <w:rPr>
                    <w:rFonts w:cs="Arial"/>
                    <w:szCs w:val="22"/>
                  </w:rPr>
                </w:pPr>
                <w:r>
                  <w:rPr>
                    <w:rFonts w:ascii="MS Gothic" w:eastAsia="MS Gothic" w:hAnsi="MS Gothic" w:cs="Arial" w:hint="eastAsia"/>
                    <w:szCs w:val="22"/>
                  </w:rPr>
                  <w:t>☐</w:t>
                </w:r>
              </w:p>
            </w:tc>
          </w:sdtContent>
        </w:sdt>
        <w:tc>
          <w:tcPr>
            <w:tcW w:w="1264"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478BF" w:rsidRPr="00425569" w:rsidRDefault="00A478BF" w:rsidP="00A478BF">
            <w:pPr>
              <w:spacing w:before="60" w:after="60"/>
              <w:rPr>
                <w:rFonts w:cs="Arial"/>
                <w:szCs w:val="22"/>
              </w:rPr>
            </w:pPr>
            <w:r>
              <w:rPr>
                <w:rFonts w:cs="Arial"/>
                <w:szCs w:val="22"/>
              </w:rPr>
              <w:t>Destroyed</w:t>
            </w:r>
          </w:p>
        </w:tc>
        <w:sdt>
          <w:sdtPr>
            <w:rPr>
              <w:rFonts w:cs="Arial"/>
              <w:szCs w:val="22"/>
            </w:rPr>
            <w:id w:val="75182780"/>
            <w14:checkbox>
              <w14:checked w14:val="0"/>
              <w14:checkedState w14:val="2612" w14:font="MS Gothic"/>
              <w14:uncheckedState w14:val="2610" w14:font="MS Gothic"/>
            </w14:checkbox>
          </w:sdtPr>
          <w:sdtEndPr/>
          <w:sdtContent>
            <w:tc>
              <w:tcPr>
                <w:tcW w:w="226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478BF" w:rsidRPr="00425569" w:rsidRDefault="00A478BF" w:rsidP="00A478BF">
                <w:pPr>
                  <w:spacing w:before="60" w:after="60"/>
                  <w:rPr>
                    <w:rFonts w:cs="Arial"/>
                    <w:szCs w:val="22"/>
                  </w:rPr>
                </w:pPr>
                <w:r>
                  <w:rPr>
                    <w:rFonts w:ascii="MS Gothic" w:eastAsia="MS Gothic" w:hAnsi="MS Gothic" w:cs="Arial" w:hint="eastAsia"/>
                    <w:szCs w:val="22"/>
                  </w:rPr>
                  <w:t>☐</w:t>
                </w:r>
              </w:p>
            </w:tc>
          </w:sdtContent>
        </w:sdt>
      </w:tr>
      <w:tr w:rsidR="00A478BF" w:rsidRPr="00425569"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478BF" w:rsidRPr="00425569" w:rsidRDefault="00A478BF" w:rsidP="00A478BF">
            <w:pPr>
              <w:spacing w:before="60" w:after="60"/>
              <w:rPr>
                <w:rFonts w:cs="Arial"/>
                <w:szCs w:val="22"/>
              </w:rPr>
            </w:pPr>
            <w:r>
              <w:t>Describe how the licence was lost, stolen or destroyed:</w:t>
            </w:r>
          </w:p>
        </w:tc>
      </w:tr>
      <w:tr w:rsidR="00A478BF" w:rsidRPr="00425569" w:rsidTr="000F6925">
        <w:trPr>
          <w:trHeight w:val="26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478BF" w:rsidRDefault="00A478BF" w:rsidP="00A478BF">
            <w:pPr>
              <w:spacing w:before="60" w:after="60"/>
            </w:pPr>
          </w:p>
        </w:tc>
      </w:tr>
      <w:tr w:rsidR="00A478BF" w:rsidRPr="00425569" w:rsidTr="000F6925">
        <w:trPr>
          <w:trHeight w:val="56"/>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478BF" w:rsidRPr="00A478BF" w:rsidRDefault="00A478BF" w:rsidP="00A478BF">
            <w:pPr>
              <w:spacing w:before="60" w:after="60"/>
              <w:rPr>
                <w:b/>
              </w:rPr>
            </w:pPr>
            <w:r w:rsidRPr="00A478BF">
              <w:rPr>
                <w:b/>
              </w:rPr>
              <w:t>Receiving licence</w:t>
            </w:r>
            <w:r w:rsidR="005A7DBD">
              <w:rPr>
                <w:b/>
              </w:rPr>
              <w:t>/registration</w:t>
            </w:r>
          </w:p>
        </w:tc>
      </w:tr>
      <w:tr w:rsidR="00A478BF" w:rsidRPr="00425569" w:rsidTr="000F6925">
        <w:trPr>
          <w:trHeight w:val="56"/>
        </w:trPr>
        <w:tc>
          <w:tcPr>
            <w:tcW w:w="5387" w:type="dxa"/>
            <w:gridSpan w:val="1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478BF" w:rsidRDefault="00A478BF" w:rsidP="00A478BF">
            <w:pPr>
              <w:spacing w:before="60" w:after="60"/>
            </w:pPr>
            <w:r>
              <w:t>How do you wish to receive the licence</w:t>
            </w:r>
            <w:r w:rsidR="005A7DBD">
              <w:t>/registration</w:t>
            </w:r>
            <w:r>
              <w:t>?</w:t>
            </w:r>
          </w:p>
        </w:tc>
        <w:tc>
          <w:tcPr>
            <w:tcW w:w="851"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A478BF" w:rsidRDefault="00A478BF" w:rsidP="00A478BF">
            <w:pPr>
              <w:spacing w:before="60" w:after="60"/>
            </w:pPr>
            <w:r>
              <w:t>Post</w:t>
            </w:r>
          </w:p>
        </w:tc>
        <w:sdt>
          <w:sdtPr>
            <w:id w:val="-989247670"/>
            <w14:checkbox>
              <w14:checked w14:val="0"/>
              <w14:checkedState w14:val="2612" w14:font="MS Gothic"/>
              <w14:uncheckedState w14:val="2610" w14:font="MS Gothic"/>
            </w14:checkbox>
          </w:sdtPr>
          <w:sdtEndPr/>
          <w:sdtContent>
            <w:tc>
              <w:tcPr>
                <w:tcW w:w="1213"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A478BF" w:rsidRDefault="00A478BF" w:rsidP="00A478BF">
                <w:pPr>
                  <w:spacing w:before="60" w:after="60"/>
                </w:pPr>
                <w:r>
                  <w:rPr>
                    <w:rFonts w:ascii="MS Gothic" w:eastAsia="MS Gothic" w:hAnsi="MS Gothic" w:hint="eastAsia"/>
                  </w:rPr>
                  <w:t>☐</w:t>
                </w:r>
              </w:p>
            </w:tc>
          </w:sdtContent>
        </w:sdt>
        <w:tc>
          <w:tcPr>
            <w:tcW w:w="1599"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A478BF" w:rsidRDefault="00A478BF" w:rsidP="00A478BF">
            <w:pPr>
              <w:spacing w:before="60" w:after="60"/>
            </w:pPr>
            <w:r>
              <w:t>Collection</w:t>
            </w:r>
          </w:p>
        </w:tc>
        <w:sdt>
          <w:sdtPr>
            <w:id w:val="633688977"/>
            <w14:checkbox>
              <w14:checked w14:val="0"/>
              <w14:checkedState w14:val="2612" w14:font="MS Gothic"/>
              <w14:uncheckedState w14:val="2610" w14:font="MS Gothic"/>
            </w14:checkbox>
          </w:sdtPr>
          <w:sdtEndPr/>
          <w:sdtContent>
            <w:tc>
              <w:tcPr>
                <w:tcW w:w="1582"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A478BF" w:rsidRDefault="00A478BF" w:rsidP="00A478BF">
                <w:pPr>
                  <w:spacing w:before="60" w:after="60"/>
                </w:pPr>
                <w:r>
                  <w:rPr>
                    <w:rFonts w:ascii="MS Gothic" w:eastAsia="MS Gothic" w:hAnsi="MS Gothic" w:hint="eastAsia"/>
                  </w:rPr>
                  <w:t>☐</w:t>
                </w:r>
              </w:p>
            </w:tc>
          </w:sdtContent>
        </w:sdt>
      </w:tr>
      <w:tr w:rsidR="00A478BF" w:rsidTr="000F6925">
        <w:trPr>
          <w:trHeight w:val="204"/>
        </w:trPr>
        <w:tc>
          <w:tcPr>
            <w:tcW w:w="10632"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78BF" w:rsidRPr="000F4216" w:rsidRDefault="00A478BF" w:rsidP="00A478BF">
            <w:pPr>
              <w:keepNext/>
              <w:spacing w:before="60" w:after="60"/>
              <w:rPr>
                <w:rFonts w:cs="Arial"/>
                <w:szCs w:val="22"/>
              </w:rPr>
            </w:pPr>
            <w:r>
              <w:rPr>
                <w:b/>
                <w:color w:val="FFFFFF" w:themeColor="background1"/>
              </w:rPr>
              <w:lastRenderedPageBreak/>
              <w:t xml:space="preserve">Applicant declaration </w:t>
            </w:r>
          </w:p>
        </w:tc>
      </w:tr>
      <w:tr w:rsidR="00A478BF" w:rsidTr="000F6925">
        <w:trPr>
          <w:trHeight w:val="204"/>
        </w:trPr>
        <w:tc>
          <w:tcPr>
            <w:tcW w:w="152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9647E1" w:rsidRDefault="00A478BF" w:rsidP="00A478BF">
            <w:pPr>
              <w:keepNext/>
              <w:spacing w:before="60" w:after="60"/>
              <w:rPr>
                <w:rStyle w:val="Questionlabel"/>
                <w:b w:val="0"/>
              </w:rPr>
            </w:pPr>
            <w:r w:rsidRPr="009647E1">
              <w:rPr>
                <w:rStyle w:val="Questionlabel"/>
                <w:b w:val="0"/>
              </w:rPr>
              <w:t>I, (full name</w:t>
            </w:r>
            <w:r>
              <w:rPr>
                <w:rStyle w:val="Questionlabel"/>
                <w:b w:val="0"/>
              </w:rPr>
              <w:t>)</w:t>
            </w:r>
          </w:p>
        </w:tc>
        <w:tc>
          <w:tcPr>
            <w:tcW w:w="910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478BF" w:rsidRPr="00FC4C2C" w:rsidRDefault="00A478BF" w:rsidP="00A478BF">
            <w:pPr>
              <w:keepNext/>
              <w:spacing w:before="60" w:after="60"/>
              <w:rPr>
                <w:rFonts w:cs="Arial"/>
              </w:rPr>
            </w:pPr>
          </w:p>
        </w:tc>
      </w:tr>
      <w:tr w:rsidR="00A478BF" w:rsidTr="000F6925">
        <w:trPr>
          <w:trHeight w:val="204"/>
        </w:trPr>
        <w:tc>
          <w:tcPr>
            <w:tcW w:w="152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146A1F" w:rsidRDefault="00A478BF" w:rsidP="00A478BF">
            <w:pPr>
              <w:keepNext/>
              <w:spacing w:before="60" w:after="60"/>
              <w:rPr>
                <w:rFonts w:asciiTheme="minorHAnsi" w:hAnsiTheme="minorHAnsi" w:cs="Arial"/>
              </w:rPr>
            </w:pPr>
            <w:r>
              <w:rPr>
                <w:rFonts w:asciiTheme="minorHAnsi" w:hAnsiTheme="minorHAnsi" w:cs="Arial"/>
              </w:rPr>
              <w:t>Of: (address)</w:t>
            </w:r>
          </w:p>
        </w:tc>
        <w:tc>
          <w:tcPr>
            <w:tcW w:w="910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478BF" w:rsidRPr="00146A1F" w:rsidRDefault="00A478BF" w:rsidP="00A478BF">
            <w:pPr>
              <w:keepNext/>
              <w:spacing w:before="60" w:after="60"/>
              <w:rPr>
                <w:rFonts w:asciiTheme="minorHAnsi" w:hAnsiTheme="minorHAnsi" w:cs="Arial"/>
              </w:rPr>
            </w:pPr>
          </w:p>
        </w:tc>
      </w:tr>
      <w:tr w:rsidR="00A478BF"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478BF" w:rsidRPr="00F04FA3" w:rsidRDefault="00A478BF" w:rsidP="00A478BF">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A478BF" w:rsidRPr="00F04FA3" w:rsidRDefault="00A478BF" w:rsidP="00A478BF">
            <w:pPr>
              <w:pStyle w:val="ListParagraph"/>
              <w:keepNext/>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A478BF" w:rsidRPr="00226867" w:rsidRDefault="00A478BF" w:rsidP="00A478BF">
            <w:pPr>
              <w:pStyle w:val="ListParagraph"/>
              <w:keepNext/>
              <w:numPr>
                <w:ilvl w:val="0"/>
                <w:numId w:val="10"/>
              </w:numPr>
              <w:spacing w:before="60" w:after="60"/>
              <w:rPr>
                <w:rFonts w:asciiTheme="minorHAnsi" w:hAnsiTheme="minorHAnsi" w:cs="Arial"/>
              </w:rPr>
            </w:pPr>
            <w:r>
              <w:rPr>
                <w:rFonts w:asciiTheme="minorHAnsi" w:hAnsiTheme="minorHAnsi" w:cs="Arial"/>
              </w:rPr>
              <w:t>I have read and understand the information contained in this application; and</w:t>
            </w:r>
          </w:p>
          <w:p w:rsidR="00A478BF" w:rsidRPr="004A6C47" w:rsidRDefault="00A478BF" w:rsidP="00A478BF">
            <w:pPr>
              <w:pStyle w:val="ListParagraph"/>
              <w:keepNext/>
              <w:numPr>
                <w:ilvl w:val="0"/>
                <w:numId w:val="10"/>
              </w:numPr>
              <w:spacing w:before="60" w:after="60"/>
              <w:rPr>
                <w:rFonts w:asciiTheme="minorHAnsi" w:hAnsiTheme="minorHAnsi" w:cs="Arial"/>
              </w:rPr>
            </w:pPr>
            <w:r>
              <w:rPr>
                <w:rFonts w:asciiTheme="minorHAnsi" w:hAnsiTheme="minorHAnsi" w:cs="Arial"/>
              </w:rPr>
              <w:t xml:space="preserve">I undertake that in the event of a registration being issued to me, I will comply with the conditions of the licence and observe the provisions of the </w:t>
            </w:r>
            <w:r w:rsidRPr="004A6C47">
              <w:rPr>
                <w:rFonts w:asciiTheme="minorHAnsi" w:hAnsiTheme="minorHAnsi" w:cs="Arial"/>
                <w:i/>
              </w:rPr>
              <w:t>Plumbers and Drainers Licensing Act 1983</w:t>
            </w:r>
            <w:r>
              <w:rPr>
                <w:rFonts w:asciiTheme="minorHAnsi" w:hAnsiTheme="minorHAnsi" w:cs="Arial"/>
              </w:rPr>
              <w:t xml:space="preserve"> and all other laws from time to in force governing the design, construction and maintenance of building work in the Northern Territory; and</w:t>
            </w:r>
          </w:p>
          <w:p w:rsidR="00A478BF" w:rsidRPr="00F04FA3" w:rsidRDefault="00A478BF" w:rsidP="00A478BF">
            <w:pPr>
              <w:pStyle w:val="ListParagraph"/>
              <w:keepNext/>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A478BF" w:rsidTr="000F6925">
        <w:trPr>
          <w:trHeight w:val="204"/>
        </w:trPr>
        <w:tc>
          <w:tcPr>
            <w:tcW w:w="3837"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9647E1" w:rsidRDefault="00A478BF" w:rsidP="00A478BF">
            <w:pPr>
              <w:spacing w:before="60" w:after="60"/>
              <w:rPr>
                <w:rStyle w:val="Questionlabel"/>
                <w:b w:val="0"/>
              </w:rPr>
            </w:pPr>
            <w:r w:rsidRPr="009647E1">
              <w:rPr>
                <w:rStyle w:val="Questionlabel"/>
                <w:b w:val="0"/>
              </w:rPr>
              <w:t>This declaration is made at: (location)</w:t>
            </w:r>
          </w:p>
        </w:tc>
        <w:tc>
          <w:tcPr>
            <w:tcW w:w="367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478BF" w:rsidRPr="00FC4C2C" w:rsidRDefault="00A478BF" w:rsidP="00A478BF">
            <w:pPr>
              <w:spacing w:before="60" w:after="60"/>
            </w:pPr>
          </w:p>
        </w:tc>
        <w:tc>
          <w:tcPr>
            <w:tcW w:w="12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9647E1" w:rsidRDefault="00A478BF" w:rsidP="00A478BF">
            <w:pPr>
              <w:spacing w:before="60" w:after="60"/>
              <w:rPr>
                <w:rStyle w:val="Questionlabel"/>
                <w:b w:val="0"/>
              </w:rPr>
            </w:pPr>
            <w:r w:rsidRPr="009647E1">
              <w:rPr>
                <w:rStyle w:val="Questionlabel"/>
                <w:b w:val="0"/>
              </w:rPr>
              <w:t>on: (date)</w:t>
            </w:r>
          </w:p>
        </w:tc>
        <w:tc>
          <w:tcPr>
            <w:tcW w:w="18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478BF" w:rsidRPr="00FC4C2C" w:rsidRDefault="00A478BF" w:rsidP="00A478BF">
            <w:pPr>
              <w:spacing w:before="60" w:after="60"/>
            </w:pPr>
          </w:p>
        </w:tc>
      </w:tr>
      <w:tr w:rsidR="00A478BF" w:rsidTr="000F6925">
        <w:trPr>
          <w:trHeight w:val="204"/>
        </w:trPr>
        <w:tc>
          <w:tcPr>
            <w:tcW w:w="215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9647E1" w:rsidRDefault="00A478BF" w:rsidP="00A478BF">
            <w:pPr>
              <w:spacing w:before="80" w:after="80"/>
              <w:rPr>
                <w:rStyle w:val="Questionlabel"/>
                <w:b w:val="0"/>
              </w:rPr>
            </w:pPr>
            <w:r w:rsidRPr="009647E1">
              <w:rPr>
                <w:rStyle w:val="Questionlabel"/>
                <w:b w:val="0"/>
              </w:rPr>
              <w:t>Applicant signature:</w:t>
            </w:r>
          </w:p>
        </w:tc>
        <w:tc>
          <w:tcPr>
            <w:tcW w:w="8476"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478BF" w:rsidRPr="00FC4C2C" w:rsidRDefault="00A478BF" w:rsidP="00A478BF">
            <w:pPr>
              <w:spacing w:before="80" w:after="80"/>
            </w:pPr>
          </w:p>
        </w:tc>
      </w:tr>
      <w:tr w:rsidR="00A478BF"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478BF" w:rsidRPr="00F72311" w:rsidRDefault="00A478BF" w:rsidP="00A478BF">
            <w:pPr>
              <w:spacing w:before="60" w:after="60"/>
              <w:rPr>
                <w:rFonts w:cs="Arial"/>
                <w:sz w:val="21"/>
                <w:szCs w:val="21"/>
              </w:rPr>
            </w:pPr>
            <w:r w:rsidRPr="00F72311">
              <w:rPr>
                <w:rFonts w:cs="Arial"/>
                <w:sz w:val="21"/>
                <w:szCs w:val="21"/>
              </w:rPr>
              <w:t xml:space="preserve">Note: Under the </w:t>
            </w:r>
            <w:r w:rsidRPr="00F72311">
              <w:rPr>
                <w:rFonts w:cs="Arial"/>
                <w:i/>
                <w:sz w:val="21"/>
                <w:szCs w:val="21"/>
              </w:rPr>
              <w:t xml:space="preserve">Oaths, Affidavits and Declarations Act 2010 </w:t>
            </w:r>
            <w:r w:rsidRPr="00F72311">
              <w:rPr>
                <w:rFonts w:cs="Arial"/>
                <w:sz w:val="21"/>
                <w:szCs w:val="21"/>
              </w:rPr>
              <w:t>a person wilfully making a false statement or altering a statement, in a statutory declaration is guilty of a crime and is liable to a penalty or imprisonment, or both.</w:t>
            </w:r>
            <w:r w:rsidRPr="00F72311">
              <w:rPr>
                <w:rFonts w:cs="Arial"/>
                <w:sz w:val="21"/>
                <w:szCs w:val="21"/>
              </w:rPr>
              <w:tab/>
            </w:r>
          </w:p>
        </w:tc>
      </w:tr>
      <w:tr w:rsidR="00A478BF" w:rsidRPr="00F45E8F"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478BF" w:rsidRPr="00146A1F" w:rsidRDefault="00A478BF" w:rsidP="00A478BF">
            <w:pPr>
              <w:keepNext/>
              <w:spacing w:before="60" w:after="60"/>
              <w:rPr>
                <w:rFonts w:cs="Arial"/>
                <w:b/>
              </w:rPr>
            </w:pPr>
            <w:r w:rsidRPr="00146A1F">
              <w:rPr>
                <w:rFonts w:cs="Arial"/>
                <w:b/>
              </w:rPr>
              <w:t>Checklist</w:t>
            </w:r>
            <w:r>
              <w:rPr>
                <w:rFonts w:cs="Arial"/>
                <w:b/>
              </w:rPr>
              <w:t xml:space="preserve"> requirements</w:t>
            </w:r>
          </w:p>
        </w:tc>
      </w:tr>
      <w:tr w:rsidR="00A478BF" w:rsidRPr="00F45E8F" w:rsidTr="000F6925">
        <w:trPr>
          <w:trHeight w:val="204"/>
        </w:trPr>
        <w:tc>
          <w:tcPr>
            <w:tcW w:w="927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FC4C2C" w:rsidRDefault="00A478BF" w:rsidP="00A478BF">
            <w:pPr>
              <w:keepNext/>
              <w:spacing w:before="60" w:after="60"/>
            </w:pPr>
            <w:r>
              <w:t xml:space="preserve">Prescribed application fee – See the </w:t>
            </w:r>
            <w:hyperlink r:id="rId11" w:history="1">
              <w:r w:rsidRPr="00C472CD">
                <w:rPr>
                  <w:rStyle w:val="Hyperlink"/>
                </w:rPr>
                <w:t>forms page</w:t>
              </w:r>
            </w:hyperlink>
            <w:bookmarkStart w:id="0" w:name="_GoBack"/>
            <w:bookmarkEnd w:id="0"/>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478BF" w:rsidRPr="00FC4C2C" w:rsidRDefault="00A478BF" w:rsidP="00A478BF">
                <w:pPr>
                  <w:keepNext/>
                  <w:spacing w:before="60" w:after="60"/>
                  <w:jc w:val="center"/>
                  <w:rPr>
                    <w:rFonts w:cs="Arial"/>
                  </w:rPr>
                </w:pPr>
                <w:r>
                  <w:rPr>
                    <w:rFonts w:ascii="MS Gothic" w:eastAsia="MS Gothic" w:hAnsi="MS Gothic" w:cs="Arial" w:hint="eastAsia"/>
                  </w:rPr>
                  <w:t>☐</w:t>
                </w:r>
              </w:p>
            </w:tc>
          </w:sdtContent>
        </w:sdt>
      </w:tr>
      <w:tr w:rsidR="00A478BF" w:rsidRPr="00F45E8F" w:rsidTr="000F6925">
        <w:trPr>
          <w:trHeight w:val="204"/>
        </w:trPr>
        <w:tc>
          <w:tcPr>
            <w:tcW w:w="927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Default="00A478BF" w:rsidP="00A478BF">
            <w:pPr>
              <w:keepNext/>
              <w:spacing w:before="60" w:after="60"/>
            </w:pPr>
            <w:r>
              <w:t>Completed and signed declaration.</w:t>
            </w:r>
          </w:p>
        </w:tc>
        <w:sdt>
          <w:sdtPr>
            <w:rPr>
              <w:rFonts w:cs="Arial"/>
            </w:rPr>
            <w:id w:val="-1265843170"/>
            <w14:checkbox>
              <w14:checked w14:val="0"/>
              <w14:checkedState w14:val="2612" w14:font="MS Gothic"/>
              <w14:uncheckedState w14:val="2610" w14:font="MS Gothic"/>
            </w14:checkbox>
          </w:sdtPr>
          <w:sdtEndPr/>
          <w:sdtContent>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478BF" w:rsidRDefault="00A478BF" w:rsidP="00A478BF">
                <w:pPr>
                  <w:keepNext/>
                  <w:spacing w:before="60" w:after="60"/>
                  <w:jc w:val="center"/>
                </w:pPr>
                <w:r w:rsidRPr="00D87BE4">
                  <w:rPr>
                    <w:rFonts w:ascii="MS Gothic" w:eastAsia="MS Gothic" w:hAnsi="MS Gothic" w:cs="Arial" w:hint="eastAsia"/>
                  </w:rPr>
                  <w:t>☐</w:t>
                </w:r>
              </w:p>
            </w:tc>
          </w:sdtContent>
        </w:sdt>
      </w:tr>
      <w:tr w:rsidR="00A478BF" w:rsidRPr="00F45E8F" w:rsidTr="000F6925">
        <w:trPr>
          <w:trHeight w:val="204"/>
        </w:trPr>
        <w:tc>
          <w:tcPr>
            <w:tcW w:w="9276"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Default="00A478BF" w:rsidP="00FC6A30">
            <w:pPr>
              <w:spacing w:before="60" w:after="60"/>
            </w:pPr>
            <w:r>
              <w:t>Current licence or permit issued by the Commonwealth, State or Territory government that has your DOB and photo attached.</w:t>
            </w:r>
            <w:r w:rsidR="00FC6A30">
              <w:t xml:space="preserve"> </w:t>
            </w:r>
            <w:r>
              <w:t>For example: Drivers licence, passport, evidence of age card, firearms licence, working with children’s card etc.</w:t>
            </w:r>
          </w:p>
        </w:tc>
        <w:sdt>
          <w:sdtPr>
            <w:rPr>
              <w:rFonts w:cs="Arial"/>
            </w:rPr>
            <w:id w:val="242622000"/>
            <w14:checkbox>
              <w14:checked w14:val="0"/>
              <w14:checkedState w14:val="2612" w14:font="MS Gothic"/>
              <w14:uncheckedState w14:val="2610" w14:font="MS Gothic"/>
            </w14:checkbox>
          </w:sdtPr>
          <w:sdtEndPr/>
          <w:sdtContent>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478BF" w:rsidRPr="00FC4C2C" w:rsidRDefault="00A478BF" w:rsidP="00A478BF">
                <w:pPr>
                  <w:spacing w:before="60" w:after="60"/>
                  <w:jc w:val="center"/>
                  <w:rPr>
                    <w:rFonts w:cs="Arial"/>
                  </w:rPr>
                </w:pPr>
                <w:r w:rsidRPr="00FC4C2C">
                  <w:rPr>
                    <w:rFonts w:ascii="MS Gothic" w:eastAsia="MS Gothic" w:hAnsi="MS Gothic" w:cs="Arial" w:hint="eastAsia"/>
                  </w:rPr>
                  <w:t>☐</w:t>
                </w:r>
              </w:p>
            </w:tc>
          </w:sdtContent>
        </w:sdt>
      </w:tr>
      <w:tr w:rsidR="00A478BF" w:rsidRPr="00F45E8F"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478BF" w:rsidRPr="00FC4C2C" w:rsidRDefault="00A478BF" w:rsidP="00A478BF">
            <w:pPr>
              <w:keepNext/>
              <w:spacing w:before="60" w:after="60"/>
              <w:rPr>
                <w:rFonts w:cs="Arial"/>
                <w:b/>
              </w:rPr>
            </w:pPr>
            <w:r w:rsidRPr="00FC4C2C">
              <w:rPr>
                <w:rFonts w:cs="Arial"/>
                <w:b/>
              </w:rPr>
              <w:t>Privacy statement</w:t>
            </w:r>
          </w:p>
        </w:tc>
      </w:tr>
      <w:tr w:rsidR="00A478BF" w:rsidRPr="00F45E8F"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478BF" w:rsidRPr="00FC4C2C" w:rsidRDefault="00A478BF" w:rsidP="00A478BF">
            <w:pPr>
              <w:spacing w:before="60" w:after="60"/>
              <w:rPr>
                <w:rFonts w:cs="Arial"/>
              </w:rPr>
            </w:pPr>
            <w:r w:rsidRPr="00590893">
              <w:t>The Northern Territory Government</w:t>
            </w:r>
            <w:r>
              <w:t xml:space="preserve"> and the Plumbing and Drainers Licensing Board </w:t>
            </w:r>
            <w:r w:rsidRPr="00590893">
              <w:t xml:space="preserve">complies with the Information Privacy Principals scheduled by the </w:t>
            </w:r>
            <w:r w:rsidRPr="00590893">
              <w:rPr>
                <w:i/>
              </w:rPr>
              <w:t>Information Act 2002</w:t>
            </w:r>
            <w:r w:rsidRPr="00590893">
              <w:t>.</w:t>
            </w:r>
          </w:p>
        </w:tc>
      </w:tr>
      <w:tr w:rsidR="000F6925" w:rsidRPr="007E440D"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F6925" w:rsidRPr="007E440D" w:rsidRDefault="000F6925" w:rsidP="007A1CE0">
            <w:pPr>
              <w:spacing w:before="60" w:after="60"/>
              <w:rPr>
                <w:rFonts w:cs="Arial"/>
                <w:b/>
                <w:szCs w:val="22"/>
              </w:rPr>
            </w:pPr>
            <w:r>
              <w:rPr>
                <w:rFonts w:cs="Arial"/>
                <w:b/>
                <w:szCs w:val="22"/>
              </w:rPr>
              <w:t>Disclaimer</w:t>
            </w:r>
          </w:p>
        </w:tc>
      </w:tr>
      <w:tr w:rsidR="000F6925"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0F6925" w:rsidRDefault="000F6925" w:rsidP="007A1CE0">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0F6925" w:rsidRDefault="000F6925" w:rsidP="007A1CE0">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0F6925" w:rsidRDefault="000F6925" w:rsidP="007A1CE0">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0F6925" w:rsidRDefault="000F6925" w:rsidP="007A1CE0">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A478BF" w:rsidRPr="002A171C" w:rsidTr="000F6925">
        <w:trPr>
          <w:trHeight w:val="204"/>
        </w:trPr>
        <w:tc>
          <w:tcPr>
            <w:tcW w:w="10632"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78BF" w:rsidRPr="002A171C" w:rsidRDefault="00A478BF" w:rsidP="00A478BF">
            <w:pPr>
              <w:keepNext/>
              <w:spacing w:before="60" w:after="60"/>
              <w:rPr>
                <w:rFonts w:cs="Arial"/>
                <w:b/>
              </w:rPr>
            </w:pPr>
            <w:r w:rsidRPr="002A171C">
              <w:rPr>
                <w:rFonts w:cs="Arial"/>
                <w:b/>
              </w:rPr>
              <w:lastRenderedPageBreak/>
              <w:t>Lodgement</w:t>
            </w:r>
          </w:p>
        </w:tc>
      </w:tr>
      <w:tr w:rsidR="00A478BF" w:rsidRPr="005377F2" w:rsidTr="000F6925">
        <w:trPr>
          <w:trHeight w:val="204"/>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478BF" w:rsidRPr="00BC1765" w:rsidRDefault="00A478BF" w:rsidP="00A478BF">
            <w:pPr>
              <w:keepNext/>
              <w:spacing w:before="60" w:after="60"/>
              <w:rPr>
                <w:szCs w:val="22"/>
              </w:rPr>
            </w:pPr>
            <w:r w:rsidRPr="00BC1765">
              <w:rPr>
                <w:szCs w:val="22"/>
              </w:rPr>
              <w:t>Complete applications can be lodged in person, email or via post at a Territory Business Centre below:</w:t>
            </w:r>
          </w:p>
        </w:tc>
      </w:tr>
      <w:tr w:rsidR="00A478BF" w:rsidRPr="008F5734" w:rsidTr="000F6925">
        <w:trPr>
          <w:trHeight w:val="306"/>
        </w:trPr>
        <w:tc>
          <w:tcPr>
            <w:tcW w:w="201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BC1765" w:rsidRDefault="00A478BF" w:rsidP="00A478BF">
            <w:pPr>
              <w:keepNext/>
              <w:spacing w:before="60" w:after="60"/>
              <w:rPr>
                <w:szCs w:val="22"/>
              </w:rPr>
            </w:pPr>
            <w:r w:rsidRPr="00BC1765">
              <w:rPr>
                <w:szCs w:val="22"/>
              </w:rPr>
              <w:t>Darwin:</w:t>
            </w:r>
          </w:p>
        </w:tc>
        <w:tc>
          <w:tcPr>
            <w:tcW w:w="861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478BF" w:rsidRPr="00BC1765" w:rsidRDefault="00A478BF" w:rsidP="00A478BF">
            <w:pPr>
              <w:keepNext/>
              <w:spacing w:before="60" w:after="60"/>
              <w:rPr>
                <w:szCs w:val="22"/>
              </w:rPr>
            </w:pPr>
            <w:r w:rsidRPr="00BC1765">
              <w:rPr>
                <w:szCs w:val="22"/>
              </w:rPr>
              <w:t>Darwin Corporate Park, Ground Floor, Building 3, 631 Stuart Highway Berrimah</w:t>
            </w:r>
          </w:p>
        </w:tc>
      </w:tr>
      <w:tr w:rsidR="00A478BF" w:rsidRPr="008F5734" w:rsidTr="000F6925">
        <w:trPr>
          <w:trHeight w:val="215"/>
        </w:trPr>
        <w:tc>
          <w:tcPr>
            <w:tcW w:w="201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BC1765" w:rsidRDefault="00A478BF" w:rsidP="00A478BF">
            <w:pPr>
              <w:keepNext/>
              <w:spacing w:before="60" w:after="60"/>
              <w:rPr>
                <w:szCs w:val="22"/>
              </w:rPr>
            </w:pPr>
            <w:r w:rsidRPr="00BC1765">
              <w:rPr>
                <w:szCs w:val="22"/>
              </w:rPr>
              <w:t>Katherine:</w:t>
            </w:r>
          </w:p>
        </w:tc>
        <w:tc>
          <w:tcPr>
            <w:tcW w:w="861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478BF" w:rsidRPr="00BC1765" w:rsidRDefault="00A478BF" w:rsidP="00A478BF">
            <w:pPr>
              <w:keepNext/>
              <w:spacing w:before="60" w:after="60"/>
              <w:rPr>
                <w:szCs w:val="22"/>
              </w:rPr>
            </w:pPr>
            <w:r w:rsidRPr="00BC1765">
              <w:rPr>
                <w:szCs w:val="22"/>
              </w:rPr>
              <w:t>Big Rivers Government Centre, 5 First Street, Katherine</w:t>
            </w:r>
          </w:p>
        </w:tc>
      </w:tr>
      <w:tr w:rsidR="00A478BF" w:rsidRPr="004B6331" w:rsidTr="000F6925">
        <w:trPr>
          <w:trHeight w:val="137"/>
        </w:trPr>
        <w:tc>
          <w:tcPr>
            <w:tcW w:w="201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BC1765" w:rsidRDefault="00A478BF" w:rsidP="00A478BF">
            <w:pPr>
              <w:keepNext/>
              <w:spacing w:before="60" w:after="60"/>
              <w:rPr>
                <w:szCs w:val="22"/>
              </w:rPr>
            </w:pPr>
            <w:r w:rsidRPr="00BC1765">
              <w:rPr>
                <w:szCs w:val="22"/>
              </w:rPr>
              <w:t>Tennant Creek:</w:t>
            </w:r>
          </w:p>
        </w:tc>
        <w:tc>
          <w:tcPr>
            <w:tcW w:w="861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478BF" w:rsidRPr="00BC1765" w:rsidRDefault="00115203" w:rsidP="00A478BF">
            <w:pPr>
              <w:keepNext/>
              <w:spacing w:before="60" w:after="60"/>
            </w:pPr>
            <w:r>
              <w:t>Barkly Business Hub, 63 Haddock Street, Tennant Creek</w:t>
            </w:r>
          </w:p>
        </w:tc>
      </w:tr>
      <w:tr w:rsidR="00A478BF" w:rsidRPr="004B6331" w:rsidTr="000F6925">
        <w:trPr>
          <w:trHeight w:val="231"/>
        </w:trPr>
        <w:tc>
          <w:tcPr>
            <w:tcW w:w="201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78BF" w:rsidRPr="00BC1765" w:rsidRDefault="00A478BF" w:rsidP="00A478BF">
            <w:pPr>
              <w:keepNext/>
              <w:spacing w:before="60" w:after="60"/>
              <w:rPr>
                <w:szCs w:val="22"/>
              </w:rPr>
            </w:pPr>
            <w:r w:rsidRPr="00BC1765">
              <w:rPr>
                <w:szCs w:val="22"/>
              </w:rPr>
              <w:t>Alice Springs:</w:t>
            </w:r>
          </w:p>
        </w:tc>
        <w:tc>
          <w:tcPr>
            <w:tcW w:w="861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478BF" w:rsidRPr="00BC1765" w:rsidRDefault="00A478BF" w:rsidP="00A478BF">
            <w:pPr>
              <w:keepNext/>
              <w:spacing w:before="60" w:after="60"/>
            </w:pPr>
            <w:r w:rsidRPr="00BC1765">
              <w:t>Ground Floor, The Green Well Building, 50 Bath Street Alice Springs</w:t>
            </w:r>
          </w:p>
        </w:tc>
      </w:tr>
      <w:tr w:rsidR="00A478BF" w:rsidRPr="004E1197" w:rsidTr="000F6925">
        <w:trPr>
          <w:trHeight w:val="278"/>
        </w:trPr>
        <w:tc>
          <w:tcPr>
            <w:tcW w:w="257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A478BF" w:rsidRPr="00BC1765" w:rsidRDefault="00A478BF" w:rsidP="00A478BF">
            <w:pPr>
              <w:spacing w:before="60" w:after="60"/>
            </w:pPr>
            <w:r w:rsidRPr="00BC1765">
              <w:t>1800 193 111</w:t>
            </w:r>
          </w:p>
        </w:tc>
        <w:tc>
          <w:tcPr>
            <w:tcW w:w="4315" w:type="dxa"/>
            <w:gridSpan w:val="12"/>
            <w:tcBorders>
              <w:top w:val="single" w:sz="4" w:space="0" w:color="808080" w:themeColor="background1" w:themeShade="80"/>
              <w:left w:val="nil"/>
              <w:bottom w:val="single" w:sz="4" w:space="0" w:color="808080" w:themeColor="background1" w:themeShade="80"/>
              <w:right w:val="nil"/>
            </w:tcBorders>
            <w:shd w:val="clear" w:color="auto" w:fill="auto"/>
          </w:tcPr>
          <w:p w:rsidR="00A478BF" w:rsidRPr="00BC1765" w:rsidRDefault="00DA618D" w:rsidP="00A478BF">
            <w:pPr>
              <w:spacing w:before="60" w:after="60"/>
            </w:pPr>
            <w:hyperlink r:id="rId12" w:history="1">
              <w:r w:rsidR="00A478BF" w:rsidRPr="00921F5F">
                <w:rPr>
                  <w:rStyle w:val="Hyperlink"/>
                </w:rPr>
                <w:t>territorybusinesscentre@nt.gov.au</w:t>
              </w:r>
            </w:hyperlink>
            <w:r w:rsidR="00A478BF" w:rsidRPr="00BC1765">
              <w:t xml:space="preserve"> </w:t>
            </w:r>
          </w:p>
        </w:tc>
        <w:tc>
          <w:tcPr>
            <w:tcW w:w="3740"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A478BF" w:rsidRPr="00BC1765" w:rsidRDefault="00A478BF" w:rsidP="00A478BF">
            <w:pPr>
              <w:spacing w:before="60" w:after="60"/>
            </w:pPr>
            <w:r w:rsidRPr="00BC1765">
              <w:t>GPO Box 9800 Darwin NT 0801</w:t>
            </w:r>
          </w:p>
        </w:tc>
      </w:tr>
      <w:tr w:rsidR="00A478BF" w:rsidRPr="004E1197" w:rsidTr="000F6925">
        <w:trPr>
          <w:trHeight w:val="278"/>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478BF" w:rsidRPr="003150C8" w:rsidRDefault="00A478BF" w:rsidP="00A478BF">
            <w:pPr>
              <w:keepNext/>
              <w:spacing w:before="60" w:after="60"/>
              <w:rPr>
                <w:rFonts w:cs="Arial"/>
                <w:b/>
              </w:rPr>
            </w:pPr>
            <w:r>
              <w:rPr>
                <w:rFonts w:cs="Arial"/>
                <w:b/>
              </w:rPr>
              <w:t xml:space="preserve">Payment details </w:t>
            </w:r>
          </w:p>
        </w:tc>
      </w:tr>
      <w:tr w:rsidR="00A478BF" w:rsidRPr="004E1197" w:rsidTr="000F6925">
        <w:trPr>
          <w:trHeight w:val="357"/>
        </w:trPr>
        <w:tc>
          <w:tcPr>
            <w:tcW w:w="106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478BF" w:rsidRDefault="00A478BF" w:rsidP="00A478BF">
            <w:pPr>
              <w:keepNext/>
              <w:spacing w:before="60" w:after="60"/>
              <w:rPr>
                <w:rFonts w:cs="Arial"/>
              </w:rPr>
            </w:pPr>
            <w:r>
              <w:rPr>
                <w:rFonts w:cs="Arial"/>
              </w:rPr>
              <w:t xml:space="preserve">A fee is payable on lodgement of this application form. Payment can be made by: </w:t>
            </w:r>
          </w:p>
          <w:p w:rsidR="00A478BF" w:rsidRPr="00DF5E9E" w:rsidRDefault="00A478BF" w:rsidP="00A478BF">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A478BF" w:rsidRDefault="00A478BF" w:rsidP="00A478BF">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A478BF" w:rsidRPr="00174ECE" w:rsidRDefault="00A478BF" w:rsidP="00A478BF">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A478BF" w:rsidRPr="004E1197" w:rsidTr="000F6925">
        <w:trPr>
          <w:trHeight w:val="278"/>
        </w:trPr>
        <w:tc>
          <w:tcPr>
            <w:tcW w:w="172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A478BF" w:rsidRPr="00BC1765" w:rsidRDefault="00A478BF" w:rsidP="00A478BF">
            <w:pPr>
              <w:spacing w:before="60" w:after="60"/>
              <w:rPr>
                <w:szCs w:val="22"/>
              </w:rPr>
            </w:pPr>
            <w:r>
              <w:rPr>
                <w:szCs w:val="22"/>
              </w:rPr>
              <w:t>Payment date:</w:t>
            </w:r>
          </w:p>
        </w:tc>
        <w:tc>
          <w:tcPr>
            <w:tcW w:w="1765"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478BF" w:rsidRPr="00BC1765" w:rsidRDefault="00A478BF" w:rsidP="00A478BF">
            <w:pPr>
              <w:spacing w:before="60" w:after="60"/>
              <w:rPr>
                <w:szCs w:val="22"/>
              </w:rPr>
            </w:pPr>
          </w:p>
        </w:tc>
        <w:tc>
          <w:tcPr>
            <w:tcW w:w="1829"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478BF" w:rsidRPr="00BC1765" w:rsidRDefault="00A478BF" w:rsidP="00A478BF">
            <w:pPr>
              <w:spacing w:before="60" w:after="60"/>
              <w:rPr>
                <w:szCs w:val="22"/>
              </w:rPr>
            </w:pPr>
            <w:r>
              <w:rPr>
                <w:szCs w:val="22"/>
              </w:rPr>
              <w:t>Receipt number:</w:t>
            </w:r>
          </w:p>
        </w:tc>
        <w:tc>
          <w:tcPr>
            <w:tcW w:w="174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478BF" w:rsidRPr="00BC1765" w:rsidRDefault="00A478BF" w:rsidP="00A478BF">
            <w:pPr>
              <w:spacing w:before="60" w:after="60"/>
              <w:rPr>
                <w:szCs w:val="22"/>
              </w:rPr>
            </w:pPr>
          </w:p>
        </w:tc>
        <w:tc>
          <w:tcPr>
            <w:tcW w:w="1784"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478BF" w:rsidRPr="00BC1765" w:rsidRDefault="00A478BF" w:rsidP="00A478BF">
            <w:pPr>
              <w:spacing w:before="60" w:after="60"/>
              <w:rPr>
                <w:szCs w:val="22"/>
              </w:rPr>
            </w:pPr>
            <w:r>
              <w:rPr>
                <w:szCs w:val="22"/>
              </w:rPr>
              <w:t>Amount paid:</w:t>
            </w:r>
          </w:p>
        </w:tc>
        <w:tc>
          <w:tcPr>
            <w:tcW w:w="1782"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A478BF" w:rsidRPr="00BC1765" w:rsidRDefault="00A478BF" w:rsidP="00A478BF">
            <w:pPr>
              <w:keepNext/>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8D" w:rsidRDefault="00DA618D" w:rsidP="007332FF">
      <w:r>
        <w:separator/>
      </w:r>
    </w:p>
  </w:endnote>
  <w:endnote w:type="continuationSeparator" w:id="0">
    <w:p w:rsidR="00DA618D" w:rsidRDefault="00DA618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7C20CA" w:rsidRPr="001B3D22" w:rsidRDefault="007C20CA" w:rsidP="007C20CA">
          <w:pPr>
            <w:spacing w:after="0"/>
            <w:rPr>
              <w:rStyle w:val="PageNumber"/>
            </w:rPr>
          </w:pPr>
          <w:r>
            <w:rPr>
              <w:rStyle w:val="PageNumber"/>
            </w:rPr>
            <w:t>Plumbers and Drainers Licensing Board</w:t>
          </w:r>
        </w:p>
        <w:p w:rsidR="00BA21DD" w:rsidRDefault="00DA618D"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115203">
                <w:rPr>
                  <w:rStyle w:val="PageNumber"/>
                </w:rPr>
                <w:t>23 November 2023</w:t>
              </w:r>
            </w:sdtContent>
          </w:sdt>
          <w:r w:rsidR="000F6925">
            <w:rPr>
              <w:rStyle w:val="PageNumber"/>
            </w:rPr>
            <w:t xml:space="preserve"> | Version 3.1</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C264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C2642">
            <w:rPr>
              <w:rStyle w:val="PageNumber"/>
              <w:noProof/>
            </w:rPr>
            <w:t>3</w:t>
          </w:r>
          <w:r w:rsidRPr="00AC4488">
            <w:rPr>
              <w:rStyle w:val="PageNumber"/>
            </w:rPr>
            <w:fldChar w:fldCharType="end"/>
          </w:r>
        </w:p>
      </w:tc>
    </w:tr>
  </w:tbl>
  <w:p w:rsidR="00BA21DD" w:rsidRPr="00B11C67" w:rsidRDefault="00BA21DD"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Pr="001B3D22" w:rsidRDefault="00BA21D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51" name="Picture 5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0F6925">
            <w:rPr>
              <w:rStyle w:val="PageNumber"/>
            </w:rPr>
            <w:t xml:space="preserve">Plumbers and Drainers Licensing Board </w:t>
          </w:r>
        </w:p>
        <w:p w:rsidR="00BA21DD" w:rsidRDefault="00DA618D"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115203">
                <w:rPr>
                  <w:rStyle w:val="PageNumber"/>
                </w:rPr>
                <w:t>23 November 2023</w:t>
              </w:r>
            </w:sdtContent>
          </w:sdt>
          <w:r w:rsidR="00115203">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C264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C2642">
            <w:rPr>
              <w:rStyle w:val="PageNumber"/>
              <w:noProof/>
            </w:rPr>
            <w:t>3</w:t>
          </w:r>
          <w:r w:rsidRPr="00AC4488">
            <w:rPr>
              <w:rStyle w:val="PageNumber"/>
            </w:rPr>
            <w:fldChar w:fldCharType="end"/>
          </w:r>
        </w:p>
      </w:tc>
    </w:tr>
  </w:tbl>
  <w:p w:rsidR="00BA21DD" w:rsidRPr="00B11C67" w:rsidRDefault="00BA21DD"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8D" w:rsidRDefault="00DA618D" w:rsidP="007332FF">
      <w:r>
        <w:separator/>
      </w:r>
    </w:p>
  </w:footnote>
  <w:footnote w:type="continuationSeparator" w:id="0">
    <w:p w:rsidR="00DA618D" w:rsidRDefault="00DA618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162207" w:rsidRDefault="00DA618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2442B">
          <w:rPr>
            <w:rStyle w:val="HeaderChar"/>
          </w:rPr>
          <w:t>Application to replace a plumbers and drainers licence or registration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25552C" w:rsidRDefault="00DA618D" w:rsidP="004E6DC1">
    <w:pPr>
      <w:pStyle w:val="Title"/>
      <w:ind w:right="-172"/>
      <w:rPr>
        <w:bCs w:val="0"/>
        <w:sz w:val="36"/>
        <w:szCs w:val="44"/>
      </w:rPr>
    </w:pPr>
    <w:sdt>
      <w:sdtPr>
        <w:rPr>
          <w:sz w:val="56"/>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52442B">
          <w:rPr>
            <w:sz w:val="56"/>
            <w:szCs w:val="60"/>
          </w:rPr>
          <w:t>Application to replace a plumbers and drainers licence or registration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9"/>
  </w:num>
  <w:num w:numId="4">
    <w:abstractNumId w:val="25"/>
  </w:num>
  <w:num w:numId="5">
    <w:abstractNumId w:val="16"/>
  </w:num>
  <w:num w:numId="6">
    <w:abstractNumId w:val="7"/>
  </w:num>
  <w:num w:numId="7">
    <w:abstractNumId w:val="27"/>
  </w:num>
  <w:num w:numId="8">
    <w:abstractNumId w:val="14"/>
  </w:num>
  <w:num w:numId="9">
    <w:abstractNumId w:val="33"/>
  </w:num>
  <w:num w:numId="10">
    <w:abstractNumId w:val="32"/>
  </w:num>
  <w:num w:numId="11">
    <w:abstractNumId w:val="17"/>
  </w:num>
  <w:num w:numId="12">
    <w:abstractNumId w:val="1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524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0F6925"/>
    <w:rsid w:val="00102650"/>
    <w:rsid w:val="00104E7F"/>
    <w:rsid w:val="00112310"/>
    <w:rsid w:val="001137EC"/>
    <w:rsid w:val="00115203"/>
    <w:rsid w:val="001152F5"/>
    <w:rsid w:val="00117743"/>
    <w:rsid w:val="00117F5B"/>
    <w:rsid w:val="00121B5E"/>
    <w:rsid w:val="00132658"/>
    <w:rsid w:val="001343E2"/>
    <w:rsid w:val="00137D78"/>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1CDE"/>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5D9B"/>
    <w:rsid w:val="00226867"/>
    <w:rsid w:val="00230031"/>
    <w:rsid w:val="00235C01"/>
    <w:rsid w:val="00235E95"/>
    <w:rsid w:val="00247343"/>
    <w:rsid w:val="0025552C"/>
    <w:rsid w:val="002645D5"/>
    <w:rsid w:val="0026532D"/>
    <w:rsid w:val="00265C56"/>
    <w:rsid w:val="002716CD"/>
    <w:rsid w:val="00274A1F"/>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2F4FB0"/>
    <w:rsid w:val="00301515"/>
    <w:rsid w:val="0030203D"/>
    <w:rsid w:val="003037F9"/>
    <w:rsid w:val="003039EE"/>
    <w:rsid w:val="0030583E"/>
    <w:rsid w:val="00306DBE"/>
    <w:rsid w:val="00307FE1"/>
    <w:rsid w:val="003130C3"/>
    <w:rsid w:val="0031315B"/>
    <w:rsid w:val="003150C8"/>
    <w:rsid w:val="003164BA"/>
    <w:rsid w:val="00317F12"/>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031E"/>
    <w:rsid w:val="00387DB7"/>
    <w:rsid w:val="00390862"/>
    <w:rsid w:val="00390CE3"/>
    <w:rsid w:val="00394876"/>
    <w:rsid w:val="00394AAF"/>
    <w:rsid w:val="00394CE5"/>
    <w:rsid w:val="0039602B"/>
    <w:rsid w:val="003A062B"/>
    <w:rsid w:val="003A28A4"/>
    <w:rsid w:val="003A463E"/>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1D62"/>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4E1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A4D6B"/>
    <w:rsid w:val="004A6C47"/>
    <w:rsid w:val="004B0C15"/>
    <w:rsid w:val="004B0FA5"/>
    <w:rsid w:val="004B2A9D"/>
    <w:rsid w:val="004B35EA"/>
    <w:rsid w:val="004B6331"/>
    <w:rsid w:val="004B69E4"/>
    <w:rsid w:val="004B743C"/>
    <w:rsid w:val="004C0FEF"/>
    <w:rsid w:val="004C2103"/>
    <w:rsid w:val="004C6C39"/>
    <w:rsid w:val="004C6C66"/>
    <w:rsid w:val="004D075F"/>
    <w:rsid w:val="004D1B76"/>
    <w:rsid w:val="004D344E"/>
    <w:rsid w:val="004E019E"/>
    <w:rsid w:val="004E06EC"/>
    <w:rsid w:val="004E0A3F"/>
    <w:rsid w:val="004E2CB7"/>
    <w:rsid w:val="004E34B8"/>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42B"/>
    <w:rsid w:val="005249F5"/>
    <w:rsid w:val="005260F7"/>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A7DBD"/>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C2642"/>
    <w:rsid w:val="006D66F7"/>
    <w:rsid w:val="006E08BE"/>
    <w:rsid w:val="006E283C"/>
    <w:rsid w:val="006E402D"/>
    <w:rsid w:val="006E4BFD"/>
    <w:rsid w:val="00701113"/>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0E69"/>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20CA"/>
    <w:rsid w:val="007C59A8"/>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1F6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A04"/>
    <w:rsid w:val="008B521D"/>
    <w:rsid w:val="008B529E"/>
    <w:rsid w:val="008B6824"/>
    <w:rsid w:val="008B7850"/>
    <w:rsid w:val="008C17FB"/>
    <w:rsid w:val="008C70BB"/>
    <w:rsid w:val="008D11A0"/>
    <w:rsid w:val="008D1B00"/>
    <w:rsid w:val="008D57B8"/>
    <w:rsid w:val="008E03FC"/>
    <w:rsid w:val="008E0CB6"/>
    <w:rsid w:val="008E3508"/>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5005"/>
    <w:rsid w:val="00A454AF"/>
    <w:rsid w:val="00A478BF"/>
    <w:rsid w:val="00A53CF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1DD"/>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5099"/>
    <w:rsid w:val="00C10B5E"/>
    <w:rsid w:val="00C10BA3"/>
    <w:rsid w:val="00C10F10"/>
    <w:rsid w:val="00C11E6F"/>
    <w:rsid w:val="00C15D4D"/>
    <w:rsid w:val="00C175DC"/>
    <w:rsid w:val="00C30171"/>
    <w:rsid w:val="00C309D8"/>
    <w:rsid w:val="00C43519"/>
    <w:rsid w:val="00C45263"/>
    <w:rsid w:val="00C472CD"/>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D55"/>
    <w:rsid w:val="00D36A49"/>
    <w:rsid w:val="00D37219"/>
    <w:rsid w:val="00D517C6"/>
    <w:rsid w:val="00D5309E"/>
    <w:rsid w:val="00D572D6"/>
    <w:rsid w:val="00D71D84"/>
    <w:rsid w:val="00D72464"/>
    <w:rsid w:val="00D72A57"/>
    <w:rsid w:val="00D74F59"/>
    <w:rsid w:val="00D75958"/>
    <w:rsid w:val="00D768EB"/>
    <w:rsid w:val="00D81E17"/>
    <w:rsid w:val="00D82D1E"/>
    <w:rsid w:val="00D832D9"/>
    <w:rsid w:val="00D83EC2"/>
    <w:rsid w:val="00D90F00"/>
    <w:rsid w:val="00D94EDC"/>
    <w:rsid w:val="00D95883"/>
    <w:rsid w:val="00D971FF"/>
    <w:rsid w:val="00D975C0"/>
    <w:rsid w:val="00DA5285"/>
    <w:rsid w:val="00DA618D"/>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3AF5"/>
    <w:rsid w:val="00EB77F9"/>
    <w:rsid w:val="00EB7E35"/>
    <w:rsid w:val="00EC3A6C"/>
    <w:rsid w:val="00EC5769"/>
    <w:rsid w:val="00EC7D00"/>
    <w:rsid w:val="00ED0304"/>
    <w:rsid w:val="00ED4B69"/>
    <w:rsid w:val="00ED4FF7"/>
    <w:rsid w:val="00ED5B7B"/>
    <w:rsid w:val="00ED6373"/>
    <w:rsid w:val="00EE00EE"/>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3A02"/>
    <w:rsid w:val="00F361BB"/>
    <w:rsid w:val="00F4405C"/>
    <w:rsid w:val="00F45E8F"/>
    <w:rsid w:val="00F467B9"/>
    <w:rsid w:val="00F50124"/>
    <w:rsid w:val="00F501FE"/>
    <w:rsid w:val="00F53698"/>
    <w:rsid w:val="00F53A58"/>
    <w:rsid w:val="00F549DF"/>
    <w:rsid w:val="00F5696E"/>
    <w:rsid w:val="00F60EFF"/>
    <w:rsid w:val="00F67D2D"/>
    <w:rsid w:val="00F7015A"/>
    <w:rsid w:val="00F72311"/>
    <w:rsid w:val="00F73E10"/>
    <w:rsid w:val="00F858F2"/>
    <w:rsid w:val="00F85E79"/>
    <w:rsid w:val="00F860CC"/>
    <w:rsid w:val="00F86864"/>
    <w:rsid w:val="00F913B6"/>
    <w:rsid w:val="00F92577"/>
    <w:rsid w:val="00F94398"/>
    <w:rsid w:val="00FA40DD"/>
    <w:rsid w:val="00FB2B56"/>
    <w:rsid w:val="00FB3CC5"/>
    <w:rsid w:val="00FB547C"/>
    <w:rsid w:val="00FB55D5"/>
    <w:rsid w:val="00FB7F9B"/>
    <w:rsid w:val="00FC12BF"/>
    <w:rsid w:val="00FC1F30"/>
    <w:rsid w:val="00FC2C60"/>
    <w:rsid w:val="00FC4C2C"/>
    <w:rsid w:val="00FC6A30"/>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8E0CB6"/>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mberslicensing.nt.gov.au/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mberslicensing.nt.gov.au/" TargetMode="External"/><Relationship Id="rId4" Type="http://schemas.openxmlformats.org/officeDocument/2006/relationships/styles" Target="styles.xml"/><Relationship Id="rId9" Type="http://schemas.openxmlformats.org/officeDocument/2006/relationships/hyperlink" Target="https://legislation.nt.gov.au/Legislation/PLUMBERS-AND-DRAINERS-LICENSING-ACT-198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717EF-79B7-4E79-A226-812AC3DA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18</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to replace a plumbers and drainers licence or registration</vt:lpstr>
    </vt:vector>
  </TitlesOfParts>
  <Company>Industry, Tourism and Trade</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replace a plumbers and drainers licence or registration</dc:title>
  <dc:creator>Northern Territory Government</dc:creator>
  <cp:lastModifiedBy>Dimple Patel</cp:lastModifiedBy>
  <cp:revision>17</cp:revision>
  <cp:lastPrinted>2023-12-06T02:56:00Z</cp:lastPrinted>
  <dcterms:created xsi:type="dcterms:W3CDTF">2022-08-04T01:35:00Z</dcterms:created>
  <dcterms:modified xsi:type="dcterms:W3CDTF">2023-12-06T02:56:00Z</dcterms:modified>
</cp:coreProperties>
</file>